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3D" w:rsidRDefault="00937D3D" w:rsidP="00DE6EF1">
      <w:pPr>
        <w:rPr>
          <w:b/>
        </w:rPr>
      </w:pPr>
    </w:p>
    <w:p w:rsidR="005D47D4" w:rsidRPr="004E68D9" w:rsidRDefault="00B1506C" w:rsidP="005D47D4">
      <w:pPr>
        <w:jc w:val="center"/>
        <w:rPr>
          <w:b/>
        </w:rPr>
      </w:pPr>
      <w:r>
        <w:rPr>
          <w:b/>
        </w:rPr>
        <w:t>План</w:t>
      </w:r>
      <w:r w:rsidR="005D47D4">
        <w:rPr>
          <w:b/>
        </w:rPr>
        <w:t xml:space="preserve"> </w:t>
      </w:r>
      <w:r w:rsidR="005D47D4" w:rsidRPr="004E68D9">
        <w:rPr>
          <w:b/>
        </w:rPr>
        <w:t xml:space="preserve"> </w:t>
      </w:r>
      <w:r w:rsidR="005D47D4">
        <w:rPr>
          <w:b/>
        </w:rPr>
        <w:t>деятельности ООУ</w:t>
      </w:r>
      <w:r w:rsidR="005D47D4" w:rsidRPr="004E68D9">
        <w:rPr>
          <w:b/>
        </w:rPr>
        <w:t xml:space="preserve"> </w:t>
      </w:r>
    </w:p>
    <w:p w:rsidR="00937D3D" w:rsidRDefault="00937D3D" w:rsidP="005D47D4">
      <w:pPr>
        <w:jc w:val="center"/>
        <w:rPr>
          <w:u w:val="single"/>
        </w:rPr>
      </w:pPr>
      <w:r w:rsidRPr="00937D3D">
        <w:rPr>
          <w:u w:val="single"/>
        </w:rPr>
        <w:t xml:space="preserve">муниципального бюджетного общеобразовательного учреждения </w:t>
      </w:r>
    </w:p>
    <w:p w:rsidR="005D47D4" w:rsidRPr="004E68D9" w:rsidRDefault="00937D3D" w:rsidP="005D47D4">
      <w:pPr>
        <w:jc w:val="center"/>
      </w:pPr>
      <w:r w:rsidRPr="00937D3D">
        <w:rPr>
          <w:u w:val="single"/>
        </w:rPr>
        <w:t>«Средняя общеобразовательная школа № 50» города Калуги</w:t>
      </w:r>
    </w:p>
    <w:p w:rsidR="005D47D4" w:rsidRPr="00937D3D" w:rsidRDefault="005D47D4" w:rsidP="005D47D4">
      <w:pPr>
        <w:jc w:val="center"/>
        <w:rPr>
          <w:u w:val="single"/>
        </w:rPr>
      </w:pPr>
      <w:r w:rsidRPr="00937D3D">
        <w:rPr>
          <w:u w:val="single"/>
        </w:rPr>
        <w:t xml:space="preserve">на </w:t>
      </w:r>
      <w:r w:rsidR="00926301">
        <w:rPr>
          <w:u w:val="single"/>
        </w:rPr>
        <w:t>2020 - 2021</w:t>
      </w:r>
      <w:r w:rsidR="00937D3D" w:rsidRPr="00937D3D">
        <w:rPr>
          <w:u w:val="single"/>
        </w:rPr>
        <w:t xml:space="preserve"> учебный год</w:t>
      </w:r>
    </w:p>
    <w:p w:rsidR="00937D3D" w:rsidRDefault="00937D3D"/>
    <w:p w:rsidR="0058380A" w:rsidRPr="0058380A" w:rsidRDefault="005D47D4" w:rsidP="0058380A">
      <w:pPr>
        <w:rPr>
          <w:b/>
        </w:rPr>
      </w:pPr>
      <w:r w:rsidRPr="00C232A4">
        <w:rPr>
          <w:b/>
        </w:rPr>
        <w:t>Задачи деяте</w:t>
      </w:r>
      <w:r w:rsidR="00C232A4" w:rsidRPr="00C232A4">
        <w:rPr>
          <w:b/>
        </w:rPr>
        <w:t>льности ООУ в этом учебном году:</w:t>
      </w:r>
      <w:r w:rsidR="0058380A">
        <w:t xml:space="preserve">      </w:t>
      </w:r>
    </w:p>
    <w:p w:rsidR="0058380A" w:rsidRPr="0058380A" w:rsidRDefault="0058380A" w:rsidP="0058380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8380A">
        <w:rPr>
          <w:rFonts w:ascii="Times New Roman" w:hAnsi="Times New Roman"/>
          <w:sz w:val="24"/>
          <w:szCs w:val="24"/>
        </w:rPr>
        <w:t>Обеспечить методическое сопровождение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58380A" w:rsidRPr="0058380A" w:rsidRDefault="0058380A" w:rsidP="0058380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8380A">
        <w:rPr>
          <w:rFonts w:ascii="Times New Roman" w:hAnsi="Times New Roman"/>
          <w:sz w:val="24"/>
          <w:szCs w:val="24"/>
        </w:rPr>
        <w:t>Создать условия для непрерывного повышения профессионального мастерства учителей.</w:t>
      </w:r>
    </w:p>
    <w:p w:rsidR="0058380A" w:rsidRPr="00B7266D" w:rsidRDefault="0058380A" w:rsidP="0058380A">
      <w:pPr>
        <w:pStyle w:val="a8"/>
        <w:numPr>
          <w:ilvl w:val="0"/>
          <w:numId w:val="17"/>
        </w:numPr>
        <w:rPr>
          <w:b/>
        </w:rPr>
      </w:pPr>
      <w:r w:rsidRPr="0058380A">
        <w:rPr>
          <w:rFonts w:ascii="Times New Roman" w:hAnsi="Times New Roman"/>
          <w:sz w:val="24"/>
          <w:szCs w:val="24"/>
        </w:rPr>
        <w:t>Транслировать опыт на муниципальном уровне</w:t>
      </w:r>
      <w:r>
        <w:rPr>
          <w:rFonts w:ascii="Times New Roman" w:hAnsi="Times New Roman"/>
          <w:sz w:val="24"/>
          <w:szCs w:val="24"/>
        </w:rPr>
        <w:t>.</w:t>
      </w:r>
      <w:r w:rsidRPr="0058380A">
        <w:rPr>
          <w:rFonts w:ascii="Times New Roman" w:hAnsi="Times New Roman"/>
          <w:sz w:val="24"/>
          <w:szCs w:val="24"/>
        </w:rPr>
        <w:t xml:space="preserve"> </w:t>
      </w:r>
    </w:p>
    <w:p w:rsidR="00B7266D" w:rsidRPr="00D93F3B" w:rsidRDefault="00E00848" w:rsidP="0058380A">
      <w:pPr>
        <w:pStyle w:val="a8"/>
        <w:numPr>
          <w:ilvl w:val="0"/>
          <w:numId w:val="17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Распространять опыт</w:t>
      </w:r>
      <w:r w:rsidR="00B7266D" w:rsidRPr="00B7266D">
        <w:rPr>
          <w:rFonts w:ascii="Times New Roman" w:hAnsi="Times New Roman"/>
          <w:sz w:val="24"/>
          <w:szCs w:val="24"/>
        </w:rPr>
        <w:t xml:space="preserve"> в виде создания методических продуктов</w:t>
      </w:r>
      <w:r w:rsidR="00B7266D">
        <w:rPr>
          <w:rFonts w:ascii="Times New Roman" w:hAnsi="Times New Roman"/>
          <w:sz w:val="24"/>
          <w:szCs w:val="24"/>
        </w:rPr>
        <w:t>.</w:t>
      </w:r>
    </w:p>
    <w:p w:rsidR="00D93F3B" w:rsidRDefault="00E00848" w:rsidP="0058380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Реализовывать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</w:t>
      </w:r>
      <w:r w:rsidR="00557557" w:rsidRPr="00557557">
        <w:rPr>
          <w:rFonts w:ascii="Times New Roman" w:hAnsi="Times New Roman"/>
          <w:sz w:val="24"/>
          <w:szCs w:val="24"/>
        </w:rPr>
        <w:t xml:space="preserve"> через проведение бинарных уроков</w:t>
      </w:r>
      <w:r w:rsidR="00557557">
        <w:rPr>
          <w:rFonts w:ascii="Times New Roman" w:hAnsi="Times New Roman"/>
          <w:sz w:val="24"/>
          <w:szCs w:val="24"/>
        </w:rPr>
        <w:t>.</w:t>
      </w:r>
    </w:p>
    <w:p w:rsidR="00332AC1" w:rsidRPr="00557557" w:rsidRDefault="00E00848" w:rsidP="0058380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методы и формы организации внеурочной деятельности.</w:t>
      </w:r>
    </w:p>
    <w:p w:rsidR="00C232A4" w:rsidRPr="0058380A" w:rsidRDefault="00C232A4" w:rsidP="0058380A">
      <w:pPr>
        <w:ind w:left="360"/>
        <w:jc w:val="center"/>
        <w:rPr>
          <w:b/>
        </w:rPr>
      </w:pPr>
      <w:r w:rsidRPr="0058380A">
        <w:rPr>
          <w:b/>
        </w:rPr>
        <w:t>Планируемые мероприятия внутри ОУ</w:t>
      </w:r>
    </w:p>
    <w:p w:rsidR="00C232A4" w:rsidRDefault="00C232A4" w:rsidP="00C232A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0"/>
        <w:gridCol w:w="3670"/>
        <w:gridCol w:w="2561"/>
        <w:gridCol w:w="1808"/>
      </w:tblGrid>
      <w:tr w:rsidR="00C232A4" w:rsidTr="006403FA">
        <w:tc>
          <w:tcPr>
            <w:tcW w:w="2240" w:type="dxa"/>
          </w:tcPr>
          <w:p w:rsidR="00C232A4" w:rsidRPr="00C232A4" w:rsidRDefault="00C40A0A" w:rsidP="005803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</w:t>
            </w:r>
          </w:p>
        </w:tc>
        <w:tc>
          <w:tcPr>
            <w:tcW w:w="3670" w:type="dxa"/>
          </w:tcPr>
          <w:p w:rsidR="00C232A4" w:rsidRPr="00C232A4" w:rsidRDefault="00C40A0A" w:rsidP="00C40A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32A4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2561" w:type="dxa"/>
          </w:tcPr>
          <w:p w:rsidR="00C232A4" w:rsidRPr="00C232A4" w:rsidRDefault="00C232A4" w:rsidP="005803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участников</w:t>
            </w:r>
          </w:p>
        </w:tc>
        <w:tc>
          <w:tcPr>
            <w:tcW w:w="1808" w:type="dxa"/>
          </w:tcPr>
          <w:p w:rsidR="00C232A4" w:rsidRPr="00C232A4" w:rsidRDefault="00C232A4" w:rsidP="005803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</w:tr>
      <w:tr w:rsidR="0058380A" w:rsidTr="00640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Педагогический совет </w:t>
            </w:r>
          </w:p>
        </w:tc>
        <w:tc>
          <w:tcPr>
            <w:tcW w:w="3670" w:type="dxa"/>
          </w:tcPr>
          <w:p w:rsidR="0058380A" w:rsidRPr="00BE3D8F" w:rsidRDefault="00C90671" w:rsidP="00C906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работы по программе</w:t>
            </w:r>
            <w:r w:rsidR="0058380A" w:rsidRPr="00BE3D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ООУ </w:t>
            </w:r>
            <w:r w:rsidR="0058380A" w:rsidRPr="00BE3D8F">
              <w:rPr>
                <w:rFonts w:ascii="Times New Roman" w:hAnsi="Times New Roman"/>
                <w:sz w:val="24"/>
              </w:rPr>
              <w:t>по теме: «Система работы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8380A" w:rsidRPr="00BE3D8F">
              <w:rPr>
                <w:rFonts w:ascii="Times New Roman" w:hAnsi="Times New Roman"/>
                <w:sz w:val="24"/>
              </w:rPr>
              <w:t>экологическому образованию учащихся»</w:t>
            </w:r>
          </w:p>
        </w:tc>
        <w:tc>
          <w:tcPr>
            <w:tcW w:w="2561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Педагогический коллектив 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</w:tr>
      <w:tr w:rsidR="0058380A" w:rsidTr="006403FA">
        <w:tc>
          <w:tcPr>
            <w:tcW w:w="2240" w:type="dxa"/>
          </w:tcPr>
          <w:p w:rsidR="0058380A" w:rsidRPr="00BB4A00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B4A00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3670" w:type="dxa"/>
          </w:tcPr>
          <w:p w:rsidR="0058380A" w:rsidRPr="00BE3D8F" w:rsidRDefault="00E00848" w:rsidP="007C4C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и формы организации внеурочной деятельности в рамках экологического образования и воспитания учащихся</w:t>
            </w:r>
          </w:p>
        </w:tc>
        <w:tc>
          <w:tcPr>
            <w:tcW w:w="2561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Педагогический коллектив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</w:tr>
      <w:tr w:rsidR="0058380A" w:rsidTr="006403FA">
        <w:tc>
          <w:tcPr>
            <w:tcW w:w="2240" w:type="dxa"/>
          </w:tcPr>
          <w:p w:rsidR="0058380A" w:rsidRPr="00BB4A00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B4A00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3670" w:type="dxa"/>
          </w:tcPr>
          <w:p w:rsidR="0058380A" w:rsidRPr="00BE3D8F" w:rsidRDefault="00AA2411" w:rsidP="00D845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оценки эффективности реализации внеурочной деятельности по направлениям программы школы</w:t>
            </w:r>
          </w:p>
        </w:tc>
        <w:tc>
          <w:tcPr>
            <w:tcW w:w="2561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Педагогический коллектив</w:t>
            </w:r>
            <w:r w:rsidR="007C4CDF">
              <w:rPr>
                <w:rFonts w:ascii="Times New Roman" w:hAnsi="Times New Roman"/>
                <w:sz w:val="24"/>
              </w:rPr>
              <w:t>,</w:t>
            </w:r>
            <w:r w:rsidR="007C4CDF" w:rsidRPr="00BE3D8F">
              <w:rPr>
                <w:rFonts w:ascii="Times New Roman" w:hAnsi="Times New Roman"/>
                <w:sz w:val="24"/>
              </w:rPr>
              <w:t xml:space="preserve"> отчёт руководителей ШМО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58380A" w:rsidTr="00640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3670" w:type="dxa"/>
          </w:tcPr>
          <w:p w:rsidR="0058380A" w:rsidRPr="00BE3D8F" w:rsidRDefault="007C4CDF" w:rsidP="00D845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школы и семьи по вопросам экологического воспитания учащихся</w:t>
            </w:r>
          </w:p>
        </w:tc>
        <w:tc>
          <w:tcPr>
            <w:tcW w:w="2561" w:type="dxa"/>
          </w:tcPr>
          <w:p w:rsidR="0058380A" w:rsidRPr="00BE3D8F" w:rsidRDefault="007C4CDF" w:rsidP="007C4C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коллектив</w:t>
            </w:r>
            <w:r w:rsidR="0058380A" w:rsidRPr="00BE3D8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Март </w:t>
            </w:r>
          </w:p>
        </w:tc>
      </w:tr>
      <w:tr w:rsidR="0058380A" w:rsidTr="00640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Школьный конкурс профессионального мастерства</w:t>
            </w:r>
          </w:p>
        </w:tc>
        <w:tc>
          <w:tcPr>
            <w:tcW w:w="3670" w:type="dxa"/>
          </w:tcPr>
          <w:p w:rsidR="00AA2411" w:rsidRPr="00AA2411" w:rsidRDefault="00E00848" w:rsidP="00E00848">
            <w:pPr>
              <w:rPr>
                <w:rFonts w:ascii="Times New Roman" w:hAnsi="Times New Roman"/>
                <w:sz w:val="24"/>
              </w:rPr>
            </w:pPr>
            <w:r w:rsidRPr="00AA2411">
              <w:rPr>
                <w:rFonts w:ascii="Times New Roman" w:hAnsi="Times New Roman"/>
                <w:sz w:val="24"/>
              </w:rPr>
              <w:t xml:space="preserve">Номинация </w:t>
            </w:r>
          </w:p>
          <w:p w:rsidR="00332AC1" w:rsidRPr="00BE3D8F" w:rsidRDefault="00E00848" w:rsidP="00E00848">
            <w:pPr>
              <w:rPr>
                <w:rFonts w:ascii="Times New Roman" w:hAnsi="Times New Roman"/>
                <w:sz w:val="24"/>
              </w:rPr>
            </w:pPr>
            <w:r w:rsidRPr="00AA2411">
              <w:rPr>
                <w:rFonts w:ascii="Times New Roman" w:hAnsi="Times New Roman"/>
                <w:sz w:val="24"/>
              </w:rPr>
              <w:t>«Лучшее в</w:t>
            </w:r>
            <w:r w:rsidR="00332AC1" w:rsidRPr="00AA2411">
              <w:rPr>
                <w:rFonts w:ascii="Times New Roman" w:hAnsi="Times New Roman"/>
                <w:sz w:val="24"/>
              </w:rPr>
              <w:t xml:space="preserve">неурочное </w:t>
            </w:r>
            <w:r>
              <w:rPr>
                <w:rFonts w:ascii="Times New Roman" w:hAnsi="Times New Roman"/>
                <w:sz w:val="24"/>
              </w:rPr>
              <w:t>занятие»</w:t>
            </w:r>
          </w:p>
        </w:tc>
        <w:tc>
          <w:tcPr>
            <w:tcW w:w="2561" w:type="dxa"/>
          </w:tcPr>
          <w:p w:rsidR="0058380A" w:rsidRPr="00BE3D8F" w:rsidRDefault="00332AC1" w:rsidP="00D845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808" w:type="dxa"/>
          </w:tcPr>
          <w:p w:rsidR="0058380A" w:rsidRPr="00BE3D8F" w:rsidRDefault="007C4CDF" w:rsidP="00D845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-март</w:t>
            </w:r>
          </w:p>
        </w:tc>
      </w:tr>
      <w:tr w:rsidR="0058380A" w:rsidTr="00640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Предметные декады </w:t>
            </w:r>
          </w:p>
        </w:tc>
        <w:tc>
          <w:tcPr>
            <w:tcW w:w="3670" w:type="dxa"/>
          </w:tcPr>
          <w:p w:rsidR="0058380A" w:rsidRPr="00BE3D8F" w:rsidRDefault="0058380A" w:rsidP="007C4CDF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«</w:t>
            </w:r>
            <w:r w:rsidR="007C4CDF" w:rsidRPr="008468E2">
              <w:rPr>
                <w:rFonts w:ascii="Times New Roman" w:hAnsi="Times New Roman"/>
                <w:sz w:val="24"/>
              </w:rPr>
              <w:t>Человек и природа неотделимы</w:t>
            </w:r>
            <w:r w:rsidRPr="008468E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61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ШМО 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A419F9" w:rsidTr="006403FA">
        <w:tc>
          <w:tcPr>
            <w:tcW w:w="2240" w:type="dxa"/>
          </w:tcPr>
          <w:p w:rsidR="00A419F9" w:rsidRPr="00A419F9" w:rsidRDefault="00A419F9" w:rsidP="00D84553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Городской слёт юных экологов</w:t>
            </w:r>
          </w:p>
        </w:tc>
        <w:tc>
          <w:tcPr>
            <w:tcW w:w="3670" w:type="dxa"/>
          </w:tcPr>
          <w:p w:rsidR="00A419F9" w:rsidRPr="00A419F9" w:rsidRDefault="00A419F9" w:rsidP="007C4CDF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Городской слёт юных экологов</w:t>
            </w:r>
          </w:p>
        </w:tc>
        <w:tc>
          <w:tcPr>
            <w:tcW w:w="2561" w:type="dxa"/>
          </w:tcPr>
          <w:p w:rsidR="00A419F9" w:rsidRPr="00A419F9" w:rsidRDefault="00A419F9" w:rsidP="00D84553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Команды учащихся ОУ</w:t>
            </w:r>
          </w:p>
        </w:tc>
        <w:tc>
          <w:tcPr>
            <w:tcW w:w="1808" w:type="dxa"/>
          </w:tcPr>
          <w:p w:rsidR="00A419F9" w:rsidRPr="00A419F9" w:rsidRDefault="00A419F9" w:rsidP="00D84553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Сентябрь-октябрь</w:t>
            </w:r>
          </w:p>
        </w:tc>
      </w:tr>
      <w:tr w:rsidR="00957552" w:rsidTr="006403FA">
        <w:tc>
          <w:tcPr>
            <w:tcW w:w="2240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 w:rsidRPr="0075093C">
              <w:rPr>
                <w:rFonts w:ascii="Times New Roman" w:hAnsi="Times New Roman"/>
                <w:sz w:val="24"/>
              </w:rPr>
              <w:t>Спортивный праздник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70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 w:rsidRPr="0075093C">
              <w:rPr>
                <w:rFonts w:ascii="Times New Roman" w:hAnsi="Times New Roman"/>
                <w:sz w:val="24"/>
              </w:rPr>
              <w:t xml:space="preserve"> «Неразлучные друзья – взрослые и дети» по направлению программы «Экология и здоровье»</w:t>
            </w:r>
          </w:p>
        </w:tc>
        <w:tc>
          <w:tcPr>
            <w:tcW w:w="2561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 w:rsidRPr="0075093C">
              <w:rPr>
                <w:rFonts w:ascii="Times New Roman" w:hAnsi="Times New Roman"/>
                <w:sz w:val="24"/>
              </w:rPr>
              <w:t>Учителя физической культуры</w:t>
            </w:r>
          </w:p>
        </w:tc>
        <w:tc>
          <w:tcPr>
            <w:tcW w:w="1808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75093C">
              <w:rPr>
                <w:rFonts w:ascii="Times New Roman" w:hAnsi="Times New Roman"/>
                <w:sz w:val="24"/>
              </w:rPr>
              <w:t>ктябрь</w:t>
            </w:r>
          </w:p>
        </w:tc>
      </w:tr>
      <w:tr w:rsidR="00957552" w:rsidTr="00640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Проведение школьной олимпиады по экологии </w:t>
            </w:r>
          </w:p>
        </w:tc>
        <w:tc>
          <w:tcPr>
            <w:tcW w:w="367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«Знатоки природы»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«Земля наш дом»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«Экология: от слов к делу»</w:t>
            </w:r>
          </w:p>
        </w:tc>
        <w:tc>
          <w:tcPr>
            <w:tcW w:w="2561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Учащиеся 1-4 классов, 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5-8 классов, 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9-11 классов</w:t>
            </w:r>
          </w:p>
        </w:tc>
        <w:tc>
          <w:tcPr>
            <w:tcW w:w="1808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957552" w:rsidTr="00640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Школьная научно – практическая конференция </w:t>
            </w:r>
          </w:p>
        </w:tc>
        <w:tc>
          <w:tcPr>
            <w:tcW w:w="367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Первые шаги в науку. 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Путь к успеху.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1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1-4 классов.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5-8 классов.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9-11 классов.</w:t>
            </w:r>
          </w:p>
        </w:tc>
        <w:tc>
          <w:tcPr>
            <w:tcW w:w="1808" w:type="dxa"/>
          </w:tcPr>
          <w:p w:rsidR="00957552" w:rsidRDefault="00957552" w:rsidP="00D845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</w:tr>
      <w:tr w:rsidR="00957552" w:rsidTr="00640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lastRenderedPageBreak/>
              <w:t>Заседание методического совета школы</w:t>
            </w:r>
          </w:p>
        </w:tc>
        <w:tc>
          <w:tcPr>
            <w:tcW w:w="367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Консультационно – методическая работа по реализации направлений программы </w:t>
            </w:r>
          </w:p>
        </w:tc>
        <w:tc>
          <w:tcPr>
            <w:tcW w:w="2561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Руководители ШМО</w:t>
            </w:r>
          </w:p>
        </w:tc>
        <w:tc>
          <w:tcPr>
            <w:tcW w:w="1808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Август – октябрь, декабрь, апрель</w:t>
            </w:r>
          </w:p>
        </w:tc>
      </w:tr>
      <w:tr w:rsidR="00957552" w:rsidTr="00640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Природоохранные акции</w:t>
            </w:r>
          </w:p>
        </w:tc>
        <w:tc>
          <w:tcPr>
            <w:tcW w:w="367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«Золотая осень», «Столовая для птиц»,  «Чистый город», </w:t>
            </w:r>
            <w:r w:rsidRPr="00BE3D8F">
              <w:rPr>
                <w:rFonts w:ascii="Times New Roman" w:hAnsi="Times New Roman"/>
                <w:bCs/>
                <w:sz w:val="24"/>
              </w:rPr>
              <w:t>«Сдай макулатуру – спаси дерево!», «Мусор смело пустим в дело!», «Мы за ЗОЖ» и другие</w:t>
            </w:r>
          </w:p>
        </w:tc>
        <w:tc>
          <w:tcPr>
            <w:tcW w:w="2561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1-11 классов</w:t>
            </w:r>
          </w:p>
        </w:tc>
        <w:tc>
          <w:tcPr>
            <w:tcW w:w="1808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957552" w:rsidTr="00640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Конкурсы</w:t>
            </w:r>
          </w:p>
        </w:tc>
        <w:tc>
          <w:tcPr>
            <w:tcW w:w="367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Конкурс рисунков и поделок из природного материала «Природа и мы», экологический </w:t>
            </w:r>
            <w:proofErr w:type="spellStart"/>
            <w:r w:rsidRPr="00BE3D8F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BE3D8F">
              <w:rPr>
                <w:rFonts w:ascii="Times New Roman" w:hAnsi="Times New Roman"/>
                <w:sz w:val="24"/>
              </w:rPr>
              <w:t>, «День Земли» и другие.</w:t>
            </w:r>
          </w:p>
        </w:tc>
        <w:tc>
          <w:tcPr>
            <w:tcW w:w="2561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1-11 классов</w:t>
            </w:r>
          </w:p>
        </w:tc>
        <w:tc>
          <w:tcPr>
            <w:tcW w:w="1808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957552" w:rsidTr="006403FA">
        <w:tc>
          <w:tcPr>
            <w:tcW w:w="2240" w:type="dxa"/>
          </w:tcPr>
          <w:p w:rsidR="00957552" w:rsidRPr="0093201B" w:rsidRDefault="00957552" w:rsidP="00D84553">
            <w:pPr>
              <w:rPr>
                <w:rFonts w:ascii="Times New Roman" w:hAnsi="Times New Roman"/>
                <w:sz w:val="24"/>
              </w:rPr>
            </w:pPr>
            <w:r w:rsidRPr="0093201B">
              <w:rPr>
                <w:rFonts w:ascii="Times New Roman" w:hAnsi="Times New Roman"/>
                <w:sz w:val="24"/>
              </w:rPr>
              <w:t>Эколого-туристический  фестиваль</w:t>
            </w:r>
          </w:p>
        </w:tc>
        <w:tc>
          <w:tcPr>
            <w:tcW w:w="3670" w:type="dxa"/>
          </w:tcPr>
          <w:p w:rsidR="00957552" w:rsidRPr="00B7266D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7266D">
              <w:rPr>
                <w:rFonts w:ascii="Times New Roman" w:hAnsi="Times New Roman"/>
                <w:sz w:val="24"/>
              </w:rPr>
              <w:t xml:space="preserve">«Мы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7266D">
              <w:rPr>
                <w:rFonts w:ascii="Times New Roman" w:hAnsi="Times New Roman"/>
                <w:sz w:val="24"/>
              </w:rPr>
              <w:t>дети Земли»</w:t>
            </w:r>
          </w:p>
        </w:tc>
        <w:tc>
          <w:tcPr>
            <w:tcW w:w="2561" w:type="dxa"/>
          </w:tcPr>
          <w:p w:rsidR="00957552" w:rsidRPr="0093201B" w:rsidRDefault="00957552" w:rsidP="00D84553">
            <w:pPr>
              <w:rPr>
                <w:rFonts w:ascii="Times New Roman" w:hAnsi="Times New Roman"/>
                <w:sz w:val="24"/>
              </w:rPr>
            </w:pPr>
            <w:r w:rsidRPr="0093201B">
              <w:rPr>
                <w:rFonts w:ascii="Times New Roman" w:hAnsi="Times New Roman"/>
                <w:sz w:val="24"/>
              </w:rPr>
              <w:t>Учащиеся 1-11 классов</w:t>
            </w:r>
          </w:p>
        </w:tc>
        <w:tc>
          <w:tcPr>
            <w:tcW w:w="1808" w:type="dxa"/>
          </w:tcPr>
          <w:p w:rsidR="00957552" w:rsidRPr="0093201B" w:rsidRDefault="00957552" w:rsidP="00D84553">
            <w:pPr>
              <w:rPr>
                <w:rFonts w:ascii="Times New Roman" w:hAnsi="Times New Roman"/>
              </w:rPr>
            </w:pPr>
            <w:r w:rsidRPr="0093201B">
              <w:rPr>
                <w:rFonts w:ascii="Times New Roman" w:hAnsi="Times New Roman"/>
              </w:rPr>
              <w:t>Май</w:t>
            </w:r>
          </w:p>
        </w:tc>
      </w:tr>
      <w:tr w:rsidR="00957552" w:rsidTr="006403FA">
        <w:tc>
          <w:tcPr>
            <w:tcW w:w="2240" w:type="dxa"/>
          </w:tcPr>
          <w:p w:rsidR="00957552" w:rsidRPr="00557557" w:rsidRDefault="00957552" w:rsidP="00D84553">
            <w:pPr>
              <w:rPr>
                <w:rFonts w:ascii="Times New Roman" w:hAnsi="Times New Roman"/>
                <w:sz w:val="24"/>
              </w:rPr>
            </w:pPr>
            <w:r w:rsidRPr="00557557">
              <w:rPr>
                <w:rFonts w:ascii="Times New Roman" w:hAnsi="Times New Roman"/>
                <w:sz w:val="24"/>
              </w:rPr>
              <w:t>Литературно-музыкальная композиция</w:t>
            </w:r>
          </w:p>
        </w:tc>
        <w:tc>
          <w:tcPr>
            <w:tcW w:w="3670" w:type="dxa"/>
          </w:tcPr>
          <w:p w:rsidR="00957552" w:rsidRPr="00557557" w:rsidRDefault="00957552" w:rsidP="00D84553">
            <w:pPr>
              <w:rPr>
                <w:rFonts w:ascii="Times New Roman" w:hAnsi="Times New Roman"/>
                <w:sz w:val="24"/>
              </w:rPr>
            </w:pPr>
            <w:r w:rsidRPr="00557557">
              <w:rPr>
                <w:rFonts w:ascii="Times New Roman" w:hAnsi="Times New Roman"/>
                <w:sz w:val="24"/>
              </w:rPr>
              <w:t>«Патриотическое воспитание младших школьников через реализацию программ внеурочной деятельности»</w:t>
            </w:r>
          </w:p>
        </w:tc>
        <w:tc>
          <w:tcPr>
            <w:tcW w:w="2561" w:type="dxa"/>
          </w:tcPr>
          <w:p w:rsidR="00957552" w:rsidRPr="00557557" w:rsidRDefault="00957552" w:rsidP="00557557">
            <w:pPr>
              <w:rPr>
                <w:rFonts w:ascii="Times New Roman" w:hAnsi="Times New Roman"/>
                <w:sz w:val="24"/>
              </w:rPr>
            </w:pPr>
            <w:r w:rsidRPr="00557557">
              <w:rPr>
                <w:rFonts w:ascii="Times New Roman" w:hAnsi="Times New Roman"/>
                <w:sz w:val="24"/>
              </w:rPr>
              <w:t>Учащиеся 4 классов</w:t>
            </w:r>
          </w:p>
        </w:tc>
        <w:tc>
          <w:tcPr>
            <w:tcW w:w="1808" w:type="dxa"/>
          </w:tcPr>
          <w:p w:rsidR="00957552" w:rsidRPr="00557557" w:rsidRDefault="00957552" w:rsidP="00216E99">
            <w:pPr>
              <w:rPr>
                <w:rFonts w:ascii="Times New Roman" w:hAnsi="Times New Roman"/>
                <w:sz w:val="24"/>
              </w:rPr>
            </w:pPr>
            <w:r w:rsidRPr="00557557"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957552" w:rsidTr="006403FA">
        <w:tc>
          <w:tcPr>
            <w:tcW w:w="2240" w:type="dxa"/>
          </w:tcPr>
          <w:p w:rsidR="00957552" w:rsidRPr="00557557" w:rsidRDefault="00957552" w:rsidP="00D84553">
            <w:r w:rsidRPr="0075093C">
              <w:rPr>
                <w:rFonts w:ascii="Times New Roman" w:hAnsi="Times New Roman"/>
                <w:sz w:val="24"/>
              </w:rPr>
              <w:t>Спортивный праздник</w:t>
            </w:r>
          </w:p>
        </w:tc>
        <w:tc>
          <w:tcPr>
            <w:tcW w:w="3670" w:type="dxa"/>
          </w:tcPr>
          <w:p w:rsidR="00957552" w:rsidRPr="0075093C" w:rsidRDefault="00A419F9" w:rsidP="00216E99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Спортивный праздник</w:t>
            </w:r>
            <w:r w:rsidR="00957552" w:rsidRPr="0075093C">
              <w:rPr>
                <w:rFonts w:ascii="Times New Roman" w:hAnsi="Times New Roman"/>
                <w:sz w:val="24"/>
              </w:rPr>
              <w:t>, посвященный Дню Победы в рамках эколого-патриотического воспитания учащихся.</w:t>
            </w:r>
          </w:p>
        </w:tc>
        <w:tc>
          <w:tcPr>
            <w:tcW w:w="2561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 w:rsidRPr="0075093C">
              <w:rPr>
                <w:rFonts w:ascii="Times New Roman" w:hAnsi="Times New Roman"/>
                <w:sz w:val="24"/>
              </w:rPr>
              <w:t>Учителя физической культуры</w:t>
            </w:r>
          </w:p>
        </w:tc>
        <w:tc>
          <w:tcPr>
            <w:tcW w:w="1808" w:type="dxa"/>
          </w:tcPr>
          <w:p w:rsidR="00957552" w:rsidRPr="0075093C" w:rsidRDefault="00A419F9" w:rsidP="00216E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957552" w:rsidRPr="0075093C">
              <w:rPr>
                <w:rFonts w:ascii="Times New Roman" w:hAnsi="Times New Roman"/>
                <w:sz w:val="24"/>
              </w:rPr>
              <w:t>ай</w:t>
            </w:r>
          </w:p>
        </w:tc>
      </w:tr>
    </w:tbl>
    <w:p w:rsidR="00C232A4" w:rsidRDefault="00C232A4"/>
    <w:p w:rsidR="00C232A4" w:rsidRPr="00C232A4" w:rsidRDefault="00C232A4" w:rsidP="0058380A">
      <w:pPr>
        <w:jc w:val="center"/>
        <w:rPr>
          <w:b/>
        </w:rPr>
      </w:pPr>
      <w:r w:rsidRPr="00C232A4">
        <w:rPr>
          <w:b/>
        </w:rPr>
        <w:t>Планируемые мероприятия для трансляции опыта на муниципальном уровне</w:t>
      </w:r>
    </w:p>
    <w:p w:rsidR="00C232A4" w:rsidRDefault="00C232A4"/>
    <w:p w:rsidR="00BF0AE8" w:rsidRDefault="00BF0AE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1"/>
        <w:gridCol w:w="3963"/>
        <w:gridCol w:w="2689"/>
        <w:gridCol w:w="1946"/>
      </w:tblGrid>
      <w:tr w:rsidR="00C232A4" w:rsidTr="0093201B">
        <w:tc>
          <w:tcPr>
            <w:tcW w:w="1681" w:type="dxa"/>
          </w:tcPr>
          <w:p w:rsidR="00C232A4" w:rsidRPr="00C232A4" w:rsidRDefault="00C40A0A" w:rsidP="00C40A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</w:t>
            </w:r>
          </w:p>
        </w:tc>
        <w:tc>
          <w:tcPr>
            <w:tcW w:w="3963" w:type="dxa"/>
          </w:tcPr>
          <w:p w:rsidR="00C232A4" w:rsidRPr="00C232A4" w:rsidRDefault="00C40A0A" w:rsidP="00C232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32A4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2689" w:type="dxa"/>
          </w:tcPr>
          <w:p w:rsidR="00C232A4" w:rsidRPr="00C232A4" w:rsidRDefault="00C232A4" w:rsidP="00C232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участников</w:t>
            </w:r>
          </w:p>
        </w:tc>
        <w:tc>
          <w:tcPr>
            <w:tcW w:w="1946" w:type="dxa"/>
          </w:tcPr>
          <w:p w:rsidR="00C232A4" w:rsidRPr="00C232A4" w:rsidRDefault="00C232A4" w:rsidP="00C232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</w:tr>
      <w:tr w:rsidR="00F44852" w:rsidTr="0093201B">
        <w:tc>
          <w:tcPr>
            <w:tcW w:w="1681" w:type="dxa"/>
          </w:tcPr>
          <w:p w:rsidR="00F44852" w:rsidRPr="008468E2" w:rsidRDefault="00F44852" w:rsidP="00F44852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Семинар </w:t>
            </w:r>
          </w:p>
        </w:tc>
        <w:tc>
          <w:tcPr>
            <w:tcW w:w="3963" w:type="dxa"/>
          </w:tcPr>
          <w:p w:rsidR="00F44852" w:rsidRPr="008468E2" w:rsidRDefault="00F44852" w:rsidP="00216E99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« Пересказ  как форма работы с текстом на основе произведений писателей- натуралистов».</w:t>
            </w:r>
          </w:p>
        </w:tc>
        <w:tc>
          <w:tcPr>
            <w:tcW w:w="2689" w:type="dxa"/>
          </w:tcPr>
          <w:p w:rsidR="00F44852" w:rsidRPr="008468E2" w:rsidRDefault="00F44852" w:rsidP="00216E99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русского языка и литературы, педагоги-библиотекари</w:t>
            </w:r>
          </w:p>
        </w:tc>
        <w:tc>
          <w:tcPr>
            <w:tcW w:w="1946" w:type="dxa"/>
          </w:tcPr>
          <w:p w:rsidR="00F44852" w:rsidRPr="008468E2" w:rsidRDefault="00F44852" w:rsidP="00216E99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BF0AE8" w:rsidTr="0093201B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«Экологическое воспитание через театрализованную деятельность». 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начальных классов</w:t>
            </w:r>
            <w:r w:rsidRPr="008468E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BF0AE8" w:rsidRPr="00DE6EF1" w:rsidTr="0093201B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  <w:sz w:val="24"/>
              </w:rPr>
              <w:t>Действующий мастер-класс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«Формирование информационной</w:t>
            </w:r>
          </w:p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 xml:space="preserve">компетенции через создание </w:t>
            </w:r>
            <w:proofErr w:type="spellStart"/>
            <w:r w:rsidRPr="008468E2">
              <w:rPr>
                <w:rFonts w:ascii="Times New Roman" w:hAnsi="Times New Roman"/>
              </w:rPr>
              <w:t>Web</w:t>
            </w:r>
            <w:proofErr w:type="spellEnd"/>
            <w:r w:rsidRPr="008468E2">
              <w:rPr>
                <w:rFonts w:ascii="Times New Roman" w:hAnsi="Times New Roman"/>
              </w:rPr>
              <w:t>-сайта педагога». Занятие № 1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Учителя технологии, музыки, ИЗО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октябрь</w:t>
            </w:r>
          </w:p>
          <w:p w:rsidR="00BF0AE8" w:rsidRPr="008468E2" w:rsidRDefault="00BF0AE8" w:rsidP="00BF0AE8">
            <w:pPr>
              <w:rPr>
                <w:rFonts w:ascii="Times New Roman" w:hAnsi="Times New Roman"/>
              </w:rPr>
            </w:pPr>
          </w:p>
          <w:p w:rsidR="00BF0AE8" w:rsidRPr="008468E2" w:rsidRDefault="00BF0AE8" w:rsidP="00BF0AE8">
            <w:pPr>
              <w:rPr>
                <w:rFonts w:ascii="Times New Roman" w:hAnsi="Times New Roman"/>
              </w:rPr>
            </w:pPr>
          </w:p>
        </w:tc>
      </w:tr>
      <w:tr w:rsidR="00BF0AE8" w:rsidRPr="00DE6EF1" w:rsidTr="0093201B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Открытый урок  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 «Класс Пиявки», 7 класс. Учитель: Сущенко Л.Д.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биологии и химии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BF0AE8" w:rsidRPr="00DE6EF1" w:rsidTr="0093201B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 xml:space="preserve">Открытый урок 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 xml:space="preserve">«Крещение Руси», 5 класс. </w:t>
            </w:r>
          </w:p>
          <w:p w:rsidR="00BF0AE8" w:rsidRPr="008468E2" w:rsidRDefault="00BF0AE8" w:rsidP="00BF0AE8">
            <w:pPr>
              <w:rPr>
                <w:rFonts w:ascii="Times New Roman" w:hAnsi="Times New Roman"/>
                <w:b/>
                <w:sz w:val="24"/>
              </w:rPr>
            </w:pPr>
            <w:r w:rsidRPr="008468E2">
              <w:rPr>
                <w:rFonts w:ascii="Times New Roman" w:hAnsi="Times New Roman"/>
              </w:rPr>
              <w:t xml:space="preserve">Учитель: </w:t>
            </w:r>
            <w:proofErr w:type="spellStart"/>
            <w:r w:rsidRPr="008468E2">
              <w:rPr>
                <w:rFonts w:ascii="Times New Roman" w:hAnsi="Times New Roman"/>
              </w:rPr>
              <w:t>Финашова</w:t>
            </w:r>
            <w:proofErr w:type="spellEnd"/>
            <w:r w:rsidRPr="008468E2">
              <w:rPr>
                <w:rFonts w:ascii="Times New Roman" w:hAnsi="Times New Roman"/>
              </w:rPr>
              <w:t xml:space="preserve"> Л. И.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Учителя ОДКНР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ноябрь</w:t>
            </w:r>
          </w:p>
        </w:tc>
      </w:tr>
      <w:tr w:rsidR="00BF0AE8" w:rsidRPr="00801072" w:rsidTr="0093201B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Внеурочное занятие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Игра «Экологические проблемы средневекового города», 6 классы. Учитель: Сухова А.Н.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истории и обществознания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BF0AE8" w:rsidRPr="00801072" w:rsidTr="0093201B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«Проектная и исследовательская деятельность в начальных классах». 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Открытый урок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 «Словом можно спасти … планету», 8 класс. Учитель: </w:t>
            </w:r>
            <w:proofErr w:type="spellStart"/>
            <w:r w:rsidRPr="008468E2">
              <w:rPr>
                <w:rFonts w:ascii="Times New Roman" w:hAnsi="Times New Roman"/>
                <w:sz w:val="24"/>
              </w:rPr>
              <w:t>Гуркина</w:t>
            </w:r>
            <w:proofErr w:type="spellEnd"/>
            <w:r w:rsidRPr="008468E2">
              <w:rPr>
                <w:rFonts w:ascii="Times New Roman" w:hAnsi="Times New Roman"/>
                <w:sz w:val="24"/>
              </w:rPr>
              <w:t xml:space="preserve"> Е.Н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русского языка и литературы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Внеурочное мероприятие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«Эколого- спортивный праздник «Неразлучные друзья- взрослые и дети» для учащихся и родителей 4 классов.</w:t>
            </w:r>
            <w:r w:rsidRPr="008468E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начальных классов и учителя физической культуры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lastRenderedPageBreak/>
              <w:t>Семинар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«Использование задач экологического содержания на уроках математики и во внеурочной деятельности», 5-6 классы. Учителя: Романова Т. А., Аникина И. Х., </w:t>
            </w:r>
            <w:proofErr w:type="spellStart"/>
            <w:r w:rsidRPr="008468E2">
              <w:rPr>
                <w:rFonts w:ascii="Times New Roman" w:hAnsi="Times New Roman"/>
                <w:sz w:val="24"/>
              </w:rPr>
              <w:t>Варичкина</w:t>
            </w:r>
            <w:proofErr w:type="spellEnd"/>
            <w:r w:rsidRPr="008468E2">
              <w:rPr>
                <w:rFonts w:ascii="Times New Roman" w:hAnsi="Times New Roman"/>
                <w:sz w:val="24"/>
              </w:rPr>
              <w:t xml:space="preserve"> М. А.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математики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Семинар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b/>
                <w:sz w:val="24"/>
              </w:rPr>
            </w:pPr>
            <w:r w:rsidRPr="008468E2">
              <w:rPr>
                <w:rFonts w:ascii="Times New Roman" w:hAnsi="Times New Roman"/>
              </w:rPr>
              <w:t>«Создание подарков из отходов производства»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Учителя технологии, изобразительного искусства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декабрь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Семинар 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Формирование познавательного интереса учащихся на уроках истории.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истории и обществознания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Действующий мастер-класс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«Формирование информационной компетенции через создание </w:t>
            </w:r>
            <w:r w:rsidRPr="008468E2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8468E2">
              <w:rPr>
                <w:rFonts w:ascii="Times New Roman" w:hAnsi="Times New Roman"/>
                <w:sz w:val="24"/>
              </w:rPr>
              <w:t>-сайта педагога». Занятие № 2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технологии, музыки, ИЗО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«Организация работы при изучении предмета «Литературное чтение на родном русском языке».</w:t>
            </w:r>
          </w:p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Открытый урок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«Одевайся правильно», 5 класс.</w:t>
            </w:r>
          </w:p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Учитель: Ивлева А.Н.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английского языка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 xml:space="preserve">Семинар </w:t>
            </w:r>
          </w:p>
          <w:p w:rsidR="00BF0AE8" w:rsidRPr="008468E2" w:rsidRDefault="00BF0AE8" w:rsidP="00BF0AE8">
            <w:pPr>
              <w:rPr>
                <w:rFonts w:ascii="Times New Roman" w:hAnsi="Times New Roman"/>
              </w:rPr>
            </w:pP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b/>
                <w:sz w:val="24"/>
              </w:rPr>
            </w:pPr>
            <w:r w:rsidRPr="008468E2">
              <w:rPr>
                <w:rFonts w:ascii="Times New Roman" w:hAnsi="Times New Roman"/>
              </w:rPr>
              <w:t>«Применение информационных технологий на уроках</w:t>
            </w:r>
            <w:r w:rsidRPr="008468E2">
              <w:t xml:space="preserve"> </w:t>
            </w:r>
            <w:r w:rsidRPr="008468E2">
              <w:rPr>
                <w:rFonts w:ascii="Times New Roman" w:hAnsi="Times New Roman"/>
              </w:rPr>
              <w:t>изобразительного искусства, музыки и технологии».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Учителя изобразительного искусства, музыки и технологии.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февраль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 «Экологическое воспитание учащихся на уроках внеклассного чтения». 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русского языка и литературы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Мастер – класс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 «Экологическое воспитание учащихся на уроках русского языка и литературы». Учитель: </w:t>
            </w:r>
            <w:proofErr w:type="spellStart"/>
            <w:r w:rsidRPr="008468E2">
              <w:rPr>
                <w:rFonts w:ascii="Times New Roman" w:hAnsi="Times New Roman"/>
                <w:sz w:val="24"/>
              </w:rPr>
              <w:t>Сизова</w:t>
            </w:r>
            <w:proofErr w:type="spellEnd"/>
            <w:r w:rsidRPr="008468E2">
              <w:rPr>
                <w:rFonts w:ascii="Times New Roman" w:hAnsi="Times New Roman"/>
                <w:sz w:val="24"/>
              </w:rPr>
              <w:t xml:space="preserve"> Н.А. 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русского языка и литературы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jc w:val="both"/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«Технология проведения бинарного урока»</w:t>
            </w:r>
          </w:p>
          <w:p w:rsidR="00BF0AE8" w:rsidRPr="008468E2" w:rsidRDefault="00BF0AE8" w:rsidP="00BF0AE8">
            <w:pPr>
              <w:jc w:val="both"/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Учителя: Смирнова Е.В., </w:t>
            </w:r>
            <w:proofErr w:type="spellStart"/>
            <w:r w:rsidRPr="008468E2">
              <w:rPr>
                <w:rFonts w:ascii="Times New Roman" w:hAnsi="Times New Roman"/>
                <w:sz w:val="24"/>
              </w:rPr>
              <w:t>Байрашева</w:t>
            </w:r>
            <w:proofErr w:type="spellEnd"/>
            <w:r w:rsidRPr="008468E2">
              <w:rPr>
                <w:rFonts w:ascii="Times New Roman" w:hAnsi="Times New Roman"/>
                <w:sz w:val="24"/>
              </w:rPr>
              <w:t xml:space="preserve"> И.Р., </w:t>
            </w:r>
            <w:proofErr w:type="spellStart"/>
            <w:r w:rsidRPr="008468E2">
              <w:rPr>
                <w:rFonts w:ascii="Times New Roman" w:hAnsi="Times New Roman"/>
                <w:sz w:val="24"/>
              </w:rPr>
              <w:t>Пучкова</w:t>
            </w:r>
            <w:proofErr w:type="spellEnd"/>
            <w:r w:rsidRPr="008468E2">
              <w:rPr>
                <w:rFonts w:ascii="Times New Roman" w:hAnsi="Times New Roman"/>
                <w:sz w:val="24"/>
              </w:rPr>
              <w:t xml:space="preserve"> К.В., </w:t>
            </w:r>
            <w:proofErr w:type="spellStart"/>
            <w:r w:rsidRPr="008468E2">
              <w:rPr>
                <w:rFonts w:ascii="Times New Roman" w:hAnsi="Times New Roman"/>
                <w:sz w:val="24"/>
              </w:rPr>
              <w:t>Мокрецова</w:t>
            </w:r>
            <w:proofErr w:type="spellEnd"/>
            <w:r w:rsidRPr="008468E2">
              <w:rPr>
                <w:rFonts w:ascii="Times New Roman" w:hAnsi="Times New Roman"/>
                <w:sz w:val="24"/>
              </w:rPr>
              <w:t xml:space="preserve"> Е.М.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английского языка , технологии, физической культуры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Действующий мастер-класс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«Формирование информационной компетенции через создание </w:t>
            </w:r>
            <w:r w:rsidRPr="008468E2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8468E2">
              <w:rPr>
                <w:rFonts w:ascii="Times New Roman" w:hAnsi="Times New Roman"/>
                <w:sz w:val="24"/>
              </w:rPr>
              <w:t>-сайта педагога». Занятие № 3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технологии, музыки, ИЗО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Семинар.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Экологическое воспитание на уроках биологии и химии в рамках урочной и внеурочной деятельности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биологии и химии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Открытый урок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Графический редактор </w:t>
            </w:r>
            <w:proofErr w:type="spellStart"/>
            <w:r w:rsidRPr="008468E2">
              <w:rPr>
                <w:rFonts w:ascii="Times New Roman" w:hAnsi="Times New Roman"/>
                <w:sz w:val="24"/>
              </w:rPr>
              <w:t>Paint</w:t>
            </w:r>
            <w:proofErr w:type="spellEnd"/>
            <w:r w:rsidRPr="008468E2">
              <w:rPr>
                <w:rFonts w:ascii="Times New Roman" w:hAnsi="Times New Roman"/>
                <w:sz w:val="24"/>
              </w:rPr>
              <w:t>. «Научно-практическая деятельность по сохранению культурного наследия Калужской области в рамках «</w:t>
            </w:r>
            <w:proofErr w:type="spellStart"/>
            <w:r w:rsidRPr="008468E2">
              <w:rPr>
                <w:rFonts w:ascii="Times New Roman" w:hAnsi="Times New Roman"/>
                <w:sz w:val="24"/>
              </w:rPr>
              <w:t>Любутского</w:t>
            </w:r>
            <w:proofErr w:type="spellEnd"/>
            <w:r w:rsidRPr="008468E2">
              <w:rPr>
                <w:rFonts w:ascii="Times New Roman" w:hAnsi="Times New Roman"/>
                <w:sz w:val="24"/>
              </w:rPr>
              <w:t xml:space="preserve"> городища», 7 класс. Учитель: Колобаев Д.В.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информатики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Бинарный урок (право и экономика)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«Организационно- правовые формы </w:t>
            </w:r>
            <w:proofErr w:type="gramStart"/>
            <w:r w:rsidRPr="008468E2">
              <w:rPr>
                <w:rFonts w:ascii="Times New Roman" w:hAnsi="Times New Roman"/>
                <w:sz w:val="24"/>
              </w:rPr>
              <w:t>бизнеса :</w:t>
            </w:r>
            <w:proofErr w:type="gramEnd"/>
            <w:r w:rsidRPr="008468E2">
              <w:rPr>
                <w:rFonts w:ascii="Times New Roman" w:hAnsi="Times New Roman"/>
                <w:sz w:val="24"/>
              </w:rPr>
              <w:t xml:space="preserve"> решение правовых и экономических задач»,  10 класс (профиль). Учителя: Сухова А.Н., </w:t>
            </w:r>
            <w:proofErr w:type="spellStart"/>
            <w:r w:rsidRPr="008468E2">
              <w:rPr>
                <w:rFonts w:ascii="Times New Roman" w:hAnsi="Times New Roman"/>
                <w:sz w:val="24"/>
              </w:rPr>
              <w:t>Довбня</w:t>
            </w:r>
            <w:proofErr w:type="spellEnd"/>
            <w:r w:rsidRPr="008468E2">
              <w:rPr>
                <w:rFonts w:ascii="Times New Roman" w:hAnsi="Times New Roman"/>
                <w:sz w:val="24"/>
              </w:rPr>
              <w:t xml:space="preserve"> Е.Ю.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истории и обществознания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Открытый урок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Немецкий как второй иностранный.</w:t>
            </w:r>
          </w:p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«Мой город», 6 класс.           Учитель: Козлова Л.Ф.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иностранных языков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«Современные технологии обучения как способ повышения качества знаний».</w:t>
            </w:r>
            <w:r w:rsidRPr="008468E2">
              <w:rPr>
                <w:rFonts w:ascii="Times New Roman" w:hAnsi="Times New Roman"/>
                <w:sz w:val="24"/>
              </w:rPr>
              <w:tab/>
            </w:r>
          </w:p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Воспитатели дошкольных учреждений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BF0AE8" w:rsidRPr="00DE6EF1" w:rsidTr="00216E99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 xml:space="preserve">Открытый урок 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b/>
                <w:sz w:val="24"/>
              </w:rPr>
            </w:pPr>
            <w:r w:rsidRPr="008468E2">
              <w:rPr>
                <w:rFonts w:ascii="Times New Roman" w:hAnsi="Times New Roman"/>
              </w:rPr>
              <w:t xml:space="preserve">«Народные праздники. Троица», 4 класс. Учитель: </w:t>
            </w:r>
            <w:proofErr w:type="spellStart"/>
            <w:r w:rsidRPr="008468E2">
              <w:rPr>
                <w:rFonts w:ascii="Times New Roman" w:hAnsi="Times New Roman"/>
              </w:rPr>
              <w:t>Финашова</w:t>
            </w:r>
            <w:proofErr w:type="spellEnd"/>
            <w:r w:rsidRPr="008468E2">
              <w:rPr>
                <w:rFonts w:ascii="Times New Roman" w:hAnsi="Times New Roman"/>
              </w:rPr>
              <w:t xml:space="preserve"> Л. И.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Учителя музыки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апрель</w:t>
            </w:r>
          </w:p>
        </w:tc>
      </w:tr>
      <w:tr w:rsidR="00BF0AE8" w:rsidRPr="00DE6EF1" w:rsidTr="0093201B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Бинарный урок (технология и информатика)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 «Применение программы </w:t>
            </w:r>
            <w:proofErr w:type="spellStart"/>
            <w:r w:rsidRPr="008468E2">
              <w:rPr>
                <w:rFonts w:ascii="Times New Roman" w:hAnsi="Times New Roman"/>
                <w:sz w:val="24"/>
              </w:rPr>
              <w:t>Excel</w:t>
            </w:r>
            <w:proofErr w:type="spellEnd"/>
            <w:r w:rsidRPr="008468E2">
              <w:rPr>
                <w:rFonts w:ascii="Times New Roman" w:hAnsi="Times New Roman"/>
                <w:sz w:val="24"/>
              </w:rPr>
              <w:t xml:space="preserve"> на уроках технологии», 8 класс. Учителя: </w:t>
            </w:r>
            <w:proofErr w:type="spellStart"/>
            <w:r w:rsidRPr="008468E2">
              <w:rPr>
                <w:rFonts w:ascii="Times New Roman" w:hAnsi="Times New Roman"/>
                <w:sz w:val="24"/>
              </w:rPr>
              <w:t>Баурин</w:t>
            </w:r>
            <w:proofErr w:type="spellEnd"/>
            <w:r w:rsidRPr="008468E2">
              <w:rPr>
                <w:rFonts w:ascii="Times New Roman" w:hAnsi="Times New Roman"/>
                <w:sz w:val="24"/>
              </w:rPr>
              <w:t xml:space="preserve"> Д.В., </w:t>
            </w:r>
            <w:proofErr w:type="spellStart"/>
            <w:r w:rsidRPr="008468E2">
              <w:rPr>
                <w:rFonts w:ascii="Times New Roman" w:hAnsi="Times New Roman"/>
                <w:sz w:val="24"/>
              </w:rPr>
              <w:t>Силкина</w:t>
            </w:r>
            <w:proofErr w:type="spellEnd"/>
            <w:r w:rsidRPr="008468E2">
              <w:rPr>
                <w:rFonts w:ascii="Times New Roman" w:hAnsi="Times New Roman"/>
                <w:sz w:val="24"/>
              </w:rPr>
              <w:t xml:space="preserve"> Л.Р.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информатики и технологии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BF0AE8" w:rsidRPr="00DE6EF1" w:rsidTr="0093201B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Открытый урок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«Развитие скоростно-силовых качеств с использованием специальных беговых и прыжковых упражнений», 8 класс. Учитель: Ивлев С.А.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физической культуры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BF0AE8" w:rsidRPr="00DF33AC" w:rsidTr="0093201B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Открытый урок 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«Оказание первой помощи пострадавшему», 8 класс. Учитель: Николаев А.Н.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ОБЖ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BF0AE8" w:rsidRPr="00DF33AC" w:rsidTr="0093201B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 xml:space="preserve">«Патриотическое воспитание младших школьников через реализацию программ внеурочной деятельности» </w:t>
            </w:r>
            <w:r w:rsidRPr="008468E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начальных классов, классные руководители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BF0AE8" w:rsidRPr="00DF33AC" w:rsidTr="0093201B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Внеурочное мероприятие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Спортивный праздник, посвященный Дню Победы в рамках эколого-патриотического воспитания учащихся.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Учителя физической культуры, классные руководители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BF0AE8" w:rsidRPr="00DF33AC" w:rsidTr="0093201B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"Экологическая лаборатория"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Учителя биологии и химии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  <w:sz w:val="24"/>
              </w:rPr>
            </w:pPr>
            <w:r w:rsidRPr="008468E2"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BF0AE8" w:rsidRPr="00DF33AC" w:rsidTr="0093201B">
        <w:tc>
          <w:tcPr>
            <w:tcW w:w="1681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 xml:space="preserve">Открытый урок </w:t>
            </w:r>
          </w:p>
        </w:tc>
        <w:tc>
          <w:tcPr>
            <w:tcW w:w="3963" w:type="dxa"/>
          </w:tcPr>
          <w:p w:rsidR="00BF0AE8" w:rsidRPr="008468E2" w:rsidRDefault="00BF0AE8" w:rsidP="00BF0AE8">
            <w:pPr>
              <w:rPr>
                <w:rFonts w:ascii="Times New Roman" w:hAnsi="Times New Roman"/>
                <w:b/>
                <w:sz w:val="24"/>
              </w:rPr>
            </w:pPr>
            <w:r w:rsidRPr="008468E2">
              <w:rPr>
                <w:rFonts w:ascii="Times New Roman" w:hAnsi="Times New Roman"/>
              </w:rPr>
              <w:t>«Певцы родной природы», 3 класс. Учитель: Клыкова А. А.</w:t>
            </w:r>
          </w:p>
        </w:tc>
        <w:tc>
          <w:tcPr>
            <w:tcW w:w="2689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Учителя музыки</w:t>
            </w:r>
          </w:p>
        </w:tc>
        <w:tc>
          <w:tcPr>
            <w:tcW w:w="1946" w:type="dxa"/>
          </w:tcPr>
          <w:p w:rsidR="00BF0AE8" w:rsidRPr="008468E2" w:rsidRDefault="00BF0AE8" w:rsidP="00BF0AE8">
            <w:pPr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май</w:t>
            </w:r>
            <w:bookmarkStart w:id="0" w:name="_GoBack"/>
            <w:bookmarkEnd w:id="0"/>
          </w:p>
        </w:tc>
      </w:tr>
    </w:tbl>
    <w:p w:rsidR="0093201B" w:rsidRPr="0075093C" w:rsidRDefault="0093201B"/>
    <w:p w:rsidR="00C40A0A" w:rsidRDefault="00C40A0A" w:rsidP="00DE6EF1">
      <w:pPr>
        <w:jc w:val="center"/>
        <w:rPr>
          <w:b/>
        </w:rPr>
      </w:pPr>
      <w:r w:rsidRPr="00DE6EF1">
        <w:rPr>
          <w:b/>
        </w:rPr>
        <w:t>Планируемые методические продукты</w:t>
      </w:r>
      <w:r w:rsidR="00DE6EF1">
        <w:rPr>
          <w:b/>
        </w:rPr>
        <w:t>:</w:t>
      </w:r>
    </w:p>
    <w:p w:rsidR="00DF33AC" w:rsidRDefault="00990B7B" w:rsidP="00DF33AC">
      <w:r>
        <w:t>1.</w:t>
      </w:r>
      <w:r w:rsidRPr="00990B7B">
        <w:t xml:space="preserve"> </w:t>
      </w:r>
      <w:r w:rsidR="00DF33AC">
        <w:t>Альманах «Экологические традиции крестьян деревни Ромоданово».</w:t>
      </w:r>
    </w:p>
    <w:p w:rsidR="0058380A" w:rsidRPr="00D20824" w:rsidRDefault="00DF33AC" w:rsidP="0058380A">
      <w:r>
        <w:t>2.</w:t>
      </w:r>
      <w:r>
        <w:t>Методических приёмы с элементами экологии на уроках биологии и химии.</w:t>
      </w:r>
    </w:p>
    <w:p w:rsidR="00990B7B" w:rsidRDefault="0058380A" w:rsidP="0058380A">
      <w:r w:rsidRPr="00D20824">
        <w:t>3.</w:t>
      </w:r>
      <w:r w:rsidR="00990B7B" w:rsidRPr="00990B7B">
        <w:t xml:space="preserve"> Сборник методических рекомендаций по экологическому образованию на уроках русского языка и литературы</w:t>
      </w:r>
      <w:r w:rsidR="00DE6EF1">
        <w:t xml:space="preserve">. </w:t>
      </w:r>
    </w:p>
    <w:p w:rsidR="003461D9" w:rsidRDefault="003461D9" w:rsidP="0058380A"/>
    <w:p w:rsidR="003461D9" w:rsidRPr="00DE6EF1" w:rsidRDefault="003461D9" w:rsidP="00DE6EF1">
      <w:pPr>
        <w:jc w:val="center"/>
        <w:rPr>
          <w:b/>
        </w:rPr>
      </w:pPr>
      <w:r w:rsidRPr="00DE6EF1">
        <w:rPr>
          <w:b/>
        </w:rPr>
        <w:t>В рамках направлений программы участие учителей в городских конкурсах профессионального мастерства:</w:t>
      </w:r>
    </w:p>
    <w:p w:rsidR="003461D9" w:rsidRPr="003461D9" w:rsidRDefault="003461D9" w:rsidP="003461D9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61D9">
        <w:rPr>
          <w:rFonts w:ascii="Times New Roman" w:hAnsi="Times New Roman"/>
          <w:sz w:val="24"/>
          <w:szCs w:val="24"/>
        </w:rPr>
        <w:t xml:space="preserve">«Моя педагогическая профессия» - учитель </w:t>
      </w:r>
      <w:r w:rsidR="00DE7FAD">
        <w:rPr>
          <w:rFonts w:ascii="Times New Roman" w:hAnsi="Times New Roman"/>
          <w:sz w:val="24"/>
          <w:szCs w:val="24"/>
        </w:rPr>
        <w:t xml:space="preserve">математики </w:t>
      </w:r>
      <w:proofErr w:type="spellStart"/>
      <w:r w:rsidR="00DE7FAD">
        <w:rPr>
          <w:rFonts w:ascii="Times New Roman" w:hAnsi="Times New Roman"/>
          <w:sz w:val="24"/>
          <w:szCs w:val="24"/>
        </w:rPr>
        <w:t>Варичкина</w:t>
      </w:r>
      <w:proofErr w:type="spellEnd"/>
      <w:r w:rsidR="00DE7FAD">
        <w:rPr>
          <w:rFonts w:ascii="Times New Roman" w:hAnsi="Times New Roman"/>
          <w:sz w:val="24"/>
          <w:szCs w:val="24"/>
        </w:rPr>
        <w:t xml:space="preserve"> М.А. (номинация «Поиск»)</w:t>
      </w:r>
    </w:p>
    <w:p w:rsidR="003461D9" w:rsidRPr="003461D9" w:rsidRDefault="003461D9" w:rsidP="003461D9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61D9">
        <w:rPr>
          <w:rFonts w:ascii="Times New Roman" w:hAnsi="Times New Roman"/>
          <w:sz w:val="24"/>
          <w:szCs w:val="24"/>
        </w:rPr>
        <w:t xml:space="preserve">«Самый классный </w:t>
      </w:r>
      <w:proofErr w:type="spellStart"/>
      <w:r w:rsidRPr="003461D9">
        <w:rPr>
          <w:rFonts w:ascii="Times New Roman" w:hAnsi="Times New Roman"/>
          <w:sz w:val="24"/>
          <w:szCs w:val="24"/>
        </w:rPr>
        <w:t>кла</w:t>
      </w:r>
      <w:r w:rsidR="00DE7FAD">
        <w:rPr>
          <w:rFonts w:ascii="Times New Roman" w:hAnsi="Times New Roman"/>
          <w:sz w:val="24"/>
          <w:szCs w:val="24"/>
        </w:rPr>
        <w:t>ссный</w:t>
      </w:r>
      <w:proofErr w:type="spellEnd"/>
      <w:r w:rsidR="00DE7FAD">
        <w:rPr>
          <w:rFonts w:ascii="Times New Roman" w:hAnsi="Times New Roman"/>
          <w:sz w:val="24"/>
          <w:szCs w:val="24"/>
        </w:rPr>
        <w:t>» - классный руководитель 3 «Г</w:t>
      </w:r>
      <w:r w:rsidRPr="003461D9">
        <w:rPr>
          <w:rFonts w:ascii="Times New Roman" w:hAnsi="Times New Roman"/>
          <w:sz w:val="24"/>
          <w:szCs w:val="24"/>
        </w:rPr>
        <w:t xml:space="preserve">» класса – </w:t>
      </w:r>
      <w:proofErr w:type="spellStart"/>
      <w:r w:rsidR="00DE7FAD">
        <w:rPr>
          <w:rFonts w:ascii="Times New Roman" w:hAnsi="Times New Roman"/>
          <w:sz w:val="24"/>
          <w:szCs w:val="24"/>
        </w:rPr>
        <w:t>Цуканова</w:t>
      </w:r>
      <w:proofErr w:type="spellEnd"/>
      <w:r w:rsidR="00DE7FAD">
        <w:rPr>
          <w:rFonts w:ascii="Times New Roman" w:hAnsi="Times New Roman"/>
          <w:sz w:val="24"/>
          <w:szCs w:val="24"/>
        </w:rPr>
        <w:t xml:space="preserve"> Е.А.</w:t>
      </w:r>
    </w:p>
    <w:sectPr w:rsidR="003461D9" w:rsidRPr="003461D9" w:rsidSect="00C36407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12687D9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5"/>
    <w:multiLevelType w:val="singleLevel"/>
    <w:tmpl w:val="44B08A36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29A85B52"/>
    <w:multiLevelType w:val="hybridMultilevel"/>
    <w:tmpl w:val="2E0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78D"/>
    <w:multiLevelType w:val="hybridMultilevel"/>
    <w:tmpl w:val="D8AE4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D6A00"/>
    <w:multiLevelType w:val="hybridMultilevel"/>
    <w:tmpl w:val="A95EE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C36D98"/>
    <w:multiLevelType w:val="hybridMultilevel"/>
    <w:tmpl w:val="68EA6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C2A99"/>
    <w:multiLevelType w:val="hybridMultilevel"/>
    <w:tmpl w:val="AECC6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982E1A"/>
    <w:multiLevelType w:val="hybridMultilevel"/>
    <w:tmpl w:val="57F4A000"/>
    <w:lvl w:ilvl="0" w:tplc="B450DD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F6498"/>
    <w:multiLevelType w:val="hybridMultilevel"/>
    <w:tmpl w:val="65E2E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04785"/>
    <w:multiLevelType w:val="hybridMultilevel"/>
    <w:tmpl w:val="2EDAEAFA"/>
    <w:lvl w:ilvl="0" w:tplc="E55E0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D3706F"/>
    <w:multiLevelType w:val="hybridMultilevel"/>
    <w:tmpl w:val="07E09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46397C"/>
    <w:multiLevelType w:val="hybridMultilevel"/>
    <w:tmpl w:val="2B7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630C1"/>
    <w:multiLevelType w:val="hybridMultilevel"/>
    <w:tmpl w:val="40661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FA4359"/>
    <w:multiLevelType w:val="hybridMultilevel"/>
    <w:tmpl w:val="A45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7"/>
  </w:num>
  <w:num w:numId="10">
    <w:abstractNumId w:val="8"/>
  </w:num>
  <w:num w:numId="11">
    <w:abstractNumId w:val="7"/>
  </w:num>
  <w:num w:numId="12">
    <w:abstractNumId w:val="14"/>
  </w:num>
  <w:num w:numId="13">
    <w:abstractNumId w:val="9"/>
  </w:num>
  <w:num w:numId="14">
    <w:abstractNumId w:val="13"/>
  </w:num>
  <w:num w:numId="15">
    <w:abstractNumId w:val="16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4"/>
    <w:rsid w:val="00002BE3"/>
    <w:rsid w:val="0000458E"/>
    <w:rsid w:val="00004926"/>
    <w:rsid w:val="00007CB5"/>
    <w:rsid w:val="00013F95"/>
    <w:rsid w:val="000151E5"/>
    <w:rsid w:val="000201EC"/>
    <w:rsid w:val="00021853"/>
    <w:rsid w:val="00027B00"/>
    <w:rsid w:val="000305F4"/>
    <w:rsid w:val="000373A8"/>
    <w:rsid w:val="000411FD"/>
    <w:rsid w:val="00047743"/>
    <w:rsid w:val="00050C9F"/>
    <w:rsid w:val="00052479"/>
    <w:rsid w:val="00052B94"/>
    <w:rsid w:val="0005300D"/>
    <w:rsid w:val="0005327D"/>
    <w:rsid w:val="00061A45"/>
    <w:rsid w:val="00061FB7"/>
    <w:rsid w:val="000642CD"/>
    <w:rsid w:val="000671D2"/>
    <w:rsid w:val="000727A4"/>
    <w:rsid w:val="0008000C"/>
    <w:rsid w:val="00081640"/>
    <w:rsid w:val="00081702"/>
    <w:rsid w:val="00082AF7"/>
    <w:rsid w:val="0008526C"/>
    <w:rsid w:val="00090C28"/>
    <w:rsid w:val="00091123"/>
    <w:rsid w:val="000A051D"/>
    <w:rsid w:val="000A0D67"/>
    <w:rsid w:val="000A395A"/>
    <w:rsid w:val="000A4D8D"/>
    <w:rsid w:val="000A4E67"/>
    <w:rsid w:val="000B13CB"/>
    <w:rsid w:val="000C445E"/>
    <w:rsid w:val="000C4B96"/>
    <w:rsid w:val="000C64A2"/>
    <w:rsid w:val="000C6A6A"/>
    <w:rsid w:val="000D4C81"/>
    <w:rsid w:val="000D6AD9"/>
    <w:rsid w:val="000E24DD"/>
    <w:rsid w:val="000E711D"/>
    <w:rsid w:val="000E74F8"/>
    <w:rsid w:val="000F0846"/>
    <w:rsid w:val="000F52A2"/>
    <w:rsid w:val="000F6962"/>
    <w:rsid w:val="00100FBF"/>
    <w:rsid w:val="00106ECE"/>
    <w:rsid w:val="0011653F"/>
    <w:rsid w:val="00122165"/>
    <w:rsid w:val="0013017B"/>
    <w:rsid w:val="001379AA"/>
    <w:rsid w:val="00141500"/>
    <w:rsid w:val="00153D93"/>
    <w:rsid w:val="00172C9C"/>
    <w:rsid w:val="0017328B"/>
    <w:rsid w:val="00177247"/>
    <w:rsid w:val="00181AE0"/>
    <w:rsid w:val="00182F7C"/>
    <w:rsid w:val="00192F85"/>
    <w:rsid w:val="001937FF"/>
    <w:rsid w:val="00193D3F"/>
    <w:rsid w:val="001A4171"/>
    <w:rsid w:val="001B2029"/>
    <w:rsid w:val="001C57D1"/>
    <w:rsid w:val="001D26F8"/>
    <w:rsid w:val="001D59F8"/>
    <w:rsid w:val="001E4878"/>
    <w:rsid w:val="001E7A49"/>
    <w:rsid w:val="001F49FD"/>
    <w:rsid w:val="001F4D58"/>
    <w:rsid w:val="001F5FB8"/>
    <w:rsid w:val="00204E12"/>
    <w:rsid w:val="00206F8A"/>
    <w:rsid w:val="002073E1"/>
    <w:rsid w:val="00207767"/>
    <w:rsid w:val="00207813"/>
    <w:rsid w:val="0022606B"/>
    <w:rsid w:val="00230877"/>
    <w:rsid w:val="00232057"/>
    <w:rsid w:val="00233F57"/>
    <w:rsid w:val="00235353"/>
    <w:rsid w:val="00242871"/>
    <w:rsid w:val="00251E6C"/>
    <w:rsid w:val="002525DD"/>
    <w:rsid w:val="002655A0"/>
    <w:rsid w:val="002816BA"/>
    <w:rsid w:val="002852D0"/>
    <w:rsid w:val="002A0E83"/>
    <w:rsid w:val="002C6F36"/>
    <w:rsid w:val="002D4CC0"/>
    <w:rsid w:val="002E163F"/>
    <w:rsid w:val="002E4E02"/>
    <w:rsid w:val="002E5686"/>
    <w:rsid w:val="002E7BE6"/>
    <w:rsid w:val="002F5A49"/>
    <w:rsid w:val="00315D27"/>
    <w:rsid w:val="00317ADF"/>
    <w:rsid w:val="00317EBA"/>
    <w:rsid w:val="00325F27"/>
    <w:rsid w:val="00332AC1"/>
    <w:rsid w:val="003461D9"/>
    <w:rsid w:val="003561D6"/>
    <w:rsid w:val="00357627"/>
    <w:rsid w:val="00362742"/>
    <w:rsid w:val="00365093"/>
    <w:rsid w:val="00365F90"/>
    <w:rsid w:val="003765F7"/>
    <w:rsid w:val="0038029A"/>
    <w:rsid w:val="00390126"/>
    <w:rsid w:val="003911EF"/>
    <w:rsid w:val="00393062"/>
    <w:rsid w:val="003B1F7E"/>
    <w:rsid w:val="003B2E94"/>
    <w:rsid w:val="003B7E90"/>
    <w:rsid w:val="003C04E3"/>
    <w:rsid w:val="003C11BD"/>
    <w:rsid w:val="003C628A"/>
    <w:rsid w:val="003C655A"/>
    <w:rsid w:val="003C75A0"/>
    <w:rsid w:val="003D5230"/>
    <w:rsid w:val="003E4AC2"/>
    <w:rsid w:val="003F457C"/>
    <w:rsid w:val="003F5AA7"/>
    <w:rsid w:val="003F6466"/>
    <w:rsid w:val="003F725A"/>
    <w:rsid w:val="00400E06"/>
    <w:rsid w:val="0040695D"/>
    <w:rsid w:val="004070CE"/>
    <w:rsid w:val="00407C1D"/>
    <w:rsid w:val="00413C2E"/>
    <w:rsid w:val="00420334"/>
    <w:rsid w:val="00426046"/>
    <w:rsid w:val="00430632"/>
    <w:rsid w:val="00441E3A"/>
    <w:rsid w:val="00463022"/>
    <w:rsid w:val="00465D20"/>
    <w:rsid w:val="00470108"/>
    <w:rsid w:val="00471475"/>
    <w:rsid w:val="004741D9"/>
    <w:rsid w:val="00485B2B"/>
    <w:rsid w:val="004953BD"/>
    <w:rsid w:val="00495454"/>
    <w:rsid w:val="0049628F"/>
    <w:rsid w:val="00497F23"/>
    <w:rsid w:val="004B0815"/>
    <w:rsid w:val="004C1014"/>
    <w:rsid w:val="004C778E"/>
    <w:rsid w:val="004C7B4E"/>
    <w:rsid w:val="004D4C31"/>
    <w:rsid w:val="004E576B"/>
    <w:rsid w:val="004F3173"/>
    <w:rsid w:val="004F5B6A"/>
    <w:rsid w:val="004F5E06"/>
    <w:rsid w:val="004F7190"/>
    <w:rsid w:val="00516DB7"/>
    <w:rsid w:val="0052125A"/>
    <w:rsid w:val="005267EA"/>
    <w:rsid w:val="00531877"/>
    <w:rsid w:val="005439AB"/>
    <w:rsid w:val="00544B0A"/>
    <w:rsid w:val="00552E27"/>
    <w:rsid w:val="00555D5C"/>
    <w:rsid w:val="00557557"/>
    <w:rsid w:val="00562D7D"/>
    <w:rsid w:val="0056357D"/>
    <w:rsid w:val="0056561D"/>
    <w:rsid w:val="00565A6F"/>
    <w:rsid w:val="00576B9F"/>
    <w:rsid w:val="00581ED6"/>
    <w:rsid w:val="00582180"/>
    <w:rsid w:val="00583774"/>
    <w:rsid w:val="0058380A"/>
    <w:rsid w:val="00590175"/>
    <w:rsid w:val="00590681"/>
    <w:rsid w:val="005931E9"/>
    <w:rsid w:val="00595E94"/>
    <w:rsid w:val="00596EF0"/>
    <w:rsid w:val="005A0513"/>
    <w:rsid w:val="005A16CB"/>
    <w:rsid w:val="005B0818"/>
    <w:rsid w:val="005B78F6"/>
    <w:rsid w:val="005C273C"/>
    <w:rsid w:val="005C5678"/>
    <w:rsid w:val="005D1272"/>
    <w:rsid w:val="005D47D4"/>
    <w:rsid w:val="005E1192"/>
    <w:rsid w:val="005E66BF"/>
    <w:rsid w:val="005F039D"/>
    <w:rsid w:val="005F0B67"/>
    <w:rsid w:val="005F39ED"/>
    <w:rsid w:val="005F3D6C"/>
    <w:rsid w:val="005F42C1"/>
    <w:rsid w:val="005F6B0F"/>
    <w:rsid w:val="00605A73"/>
    <w:rsid w:val="006067C1"/>
    <w:rsid w:val="00612911"/>
    <w:rsid w:val="00613451"/>
    <w:rsid w:val="006233F4"/>
    <w:rsid w:val="00624F5F"/>
    <w:rsid w:val="00635C87"/>
    <w:rsid w:val="006403FA"/>
    <w:rsid w:val="00645463"/>
    <w:rsid w:val="006552F6"/>
    <w:rsid w:val="00657947"/>
    <w:rsid w:val="00657B16"/>
    <w:rsid w:val="006607BE"/>
    <w:rsid w:val="00663C3B"/>
    <w:rsid w:val="006655B2"/>
    <w:rsid w:val="00672718"/>
    <w:rsid w:val="00676586"/>
    <w:rsid w:val="006804CA"/>
    <w:rsid w:val="0068460B"/>
    <w:rsid w:val="00686346"/>
    <w:rsid w:val="00690C12"/>
    <w:rsid w:val="006B32A8"/>
    <w:rsid w:val="006B5BCC"/>
    <w:rsid w:val="006B7303"/>
    <w:rsid w:val="006C1653"/>
    <w:rsid w:val="006C48E0"/>
    <w:rsid w:val="006D7F87"/>
    <w:rsid w:val="006E3B68"/>
    <w:rsid w:val="006E6076"/>
    <w:rsid w:val="006F3A29"/>
    <w:rsid w:val="0070198C"/>
    <w:rsid w:val="00714DB5"/>
    <w:rsid w:val="00717808"/>
    <w:rsid w:val="00731EB1"/>
    <w:rsid w:val="00732A35"/>
    <w:rsid w:val="00747F13"/>
    <w:rsid w:val="0075093C"/>
    <w:rsid w:val="00751237"/>
    <w:rsid w:val="00753210"/>
    <w:rsid w:val="00753782"/>
    <w:rsid w:val="00761176"/>
    <w:rsid w:val="00761E21"/>
    <w:rsid w:val="007655BA"/>
    <w:rsid w:val="00777EFD"/>
    <w:rsid w:val="00791568"/>
    <w:rsid w:val="00791ABC"/>
    <w:rsid w:val="0079419A"/>
    <w:rsid w:val="00796D69"/>
    <w:rsid w:val="007A0189"/>
    <w:rsid w:val="007A0315"/>
    <w:rsid w:val="007B4C7A"/>
    <w:rsid w:val="007B7F01"/>
    <w:rsid w:val="007C4CDF"/>
    <w:rsid w:val="007E1C60"/>
    <w:rsid w:val="007E3CED"/>
    <w:rsid w:val="007E55AD"/>
    <w:rsid w:val="007F09A2"/>
    <w:rsid w:val="007F1BEE"/>
    <w:rsid w:val="007F5F6C"/>
    <w:rsid w:val="007F5F71"/>
    <w:rsid w:val="00801072"/>
    <w:rsid w:val="0080281F"/>
    <w:rsid w:val="008117BB"/>
    <w:rsid w:val="00816704"/>
    <w:rsid w:val="00817AA5"/>
    <w:rsid w:val="00821531"/>
    <w:rsid w:val="008314DB"/>
    <w:rsid w:val="00835EA1"/>
    <w:rsid w:val="00837908"/>
    <w:rsid w:val="0084224A"/>
    <w:rsid w:val="00845ED4"/>
    <w:rsid w:val="008468E2"/>
    <w:rsid w:val="008504DB"/>
    <w:rsid w:val="00852EF4"/>
    <w:rsid w:val="00855208"/>
    <w:rsid w:val="00855426"/>
    <w:rsid w:val="00857526"/>
    <w:rsid w:val="00865171"/>
    <w:rsid w:val="0087076E"/>
    <w:rsid w:val="0087634D"/>
    <w:rsid w:val="00883EE0"/>
    <w:rsid w:val="0088432D"/>
    <w:rsid w:val="00887098"/>
    <w:rsid w:val="00890FBC"/>
    <w:rsid w:val="008A0155"/>
    <w:rsid w:val="008A0FC2"/>
    <w:rsid w:val="008A1D3F"/>
    <w:rsid w:val="008A233F"/>
    <w:rsid w:val="008A6853"/>
    <w:rsid w:val="008B43B3"/>
    <w:rsid w:val="008B45B6"/>
    <w:rsid w:val="008B49B9"/>
    <w:rsid w:val="008B5AEA"/>
    <w:rsid w:val="008C1DDE"/>
    <w:rsid w:val="008C7084"/>
    <w:rsid w:val="008C7AE0"/>
    <w:rsid w:val="008D0625"/>
    <w:rsid w:val="008D4283"/>
    <w:rsid w:val="008E21D3"/>
    <w:rsid w:val="008E4451"/>
    <w:rsid w:val="008E7FE7"/>
    <w:rsid w:val="00914032"/>
    <w:rsid w:val="00914503"/>
    <w:rsid w:val="009157F5"/>
    <w:rsid w:val="00915D06"/>
    <w:rsid w:val="00920A95"/>
    <w:rsid w:val="009243BD"/>
    <w:rsid w:val="00926301"/>
    <w:rsid w:val="00926307"/>
    <w:rsid w:val="00926E38"/>
    <w:rsid w:val="009274A8"/>
    <w:rsid w:val="0093201B"/>
    <w:rsid w:val="00935684"/>
    <w:rsid w:val="00937D3D"/>
    <w:rsid w:val="00943E87"/>
    <w:rsid w:val="009536FA"/>
    <w:rsid w:val="00957552"/>
    <w:rsid w:val="00966669"/>
    <w:rsid w:val="0097367A"/>
    <w:rsid w:val="00975A62"/>
    <w:rsid w:val="009764C1"/>
    <w:rsid w:val="00977911"/>
    <w:rsid w:val="00981236"/>
    <w:rsid w:val="00984972"/>
    <w:rsid w:val="0098740A"/>
    <w:rsid w:val="00990B7B"/>
    <w:rsid w:val="0099168C"/>
    <w:rsid w:val="009959B9"/>
    <w:rsid w:val="00996917"/>
    <w:rsid w:val="00997C61"/>
    <w:rsid w:val="00997D18"/>
    <w:rsid w:val="009A1F4B"/>
    <w:rsid w:val="009A226E"/>
    <w:rsid w:val="009A4717"/>
    <w:rsid w:val="009B17DA"/>
    <w:rsid w:val="009B4B00"/>
    <w:rsid w:val="009B5068"/>
    <w:rsid w:val="009C7649"/>
    <w:rsid w:val="009E32E2"/>
    <w:rsid w:val="009E359C"/>
    <w:rsid w:val="009F75C3"/>
    <w:rsid w:val="009F7B3C"/>
    <w:rsid w:val="00A01DD5"/>
    <w:rsid w:val="00A029E3"/>
    <w:rsid w:val="00A1187F"/>
    <w:rsid w:val="00A1599B"/>
    <w:rsid w:val="00A22BDB"/>
    <w:rsid w:val="00A24733"/>
    <w:rsid w:val="00A3750C"/>
    <w:rsid w:val="00A419F9"/>
    <w:rsid w:val="00A423B4"/>
    <w:rsid w:val="00A4503F"/>
    <w:rsid w:val="00A56F7E"/>
    <w:rsid w:val="00A658BA"/>
    <w:rsid w:val="00A658BE"/>
    <w:rsid w:val="00A7524E"/>
    <w:rsid w:val="00A75E5A"/>
    <w:rsid w:val="00A75ECA"/>
    <w:rsid w:val="00A92000"/>
    <w:rsid w:val="00A92D48"/>
    <w:rsid w:val="00A93EB7"/>
    <w:rsid w:val="00AA035A"/>
    <w:rsid w:val="00AA1387"/>
    <w:rsid w:val="00AA19DE"/>
    <w:rsid w:val="00AA2411"/>
    <w:rsid w:val="00AA4BF9"/>
    <w:rsid w:val="00AB08D7"/>
    <w:rsid w:val="00AB5C06"/>
    <w:rsid w:val="00AD4C9B"/>
    <w:rsid w:val="00AE4544"/>
    <w:rsid w:val="00AE6580"/>
    <w:rsid w:val="00AF3A70"/>
    <w:rsid w:val="00AF459C"/>
    <w:rsid w:val="00AF63E3"/>
    <w:rsid w:val="00B02B96"/>
    <w:rsid w:val="00B05AA1"/>
    <w:rsid w:val="00B1504F"/>
    <w:rsid w:val="00B1506C"/>
    <w:rsid w:val="00B3169D"/>
    <w:rsid w:val="00B3262F"/>
    <w:rsid w:val="00B32CBC"/>
    <w:rsid w:val="00B359A0"/>
    <w:rsid w:val="00B372BC"/>
    <w:rsid w:val="00B421D5"/>
    <w:rsid w:val="00B4548F"/>
    <w:rsid w:val="00B5688B"/>
    <w:rsid w:val="00B6792C"/>
    <w:rsid w:val="00B70748"/>
    <w:rsid w:val="00B719E0"/>
    <w:rsid w:val="00B71EBD"/>
    <w:rsid w:val="00B7266D"/>
    <w:rsid w:val="00B72A56"/>
    <w:rsid w:val="00B743CB"/>
    <w:rsid w:val="00B76945"/>
    <w:rsid w:val="00B814E6"/>
    <w:rsid w:val="00B841D6"/>
    <w:rsid w:val="00B84E5E"/>
    <w:rsid w:val="00B87D5D"/>
    <w:rsid w:val="00BA47F6"/>
    <w:rsid w:val="00BB1D4F"/>
    <w:rsid w:val="00BB4A00"/>
    <w:rsid w:val="00BB6330"/>
    <w:rsid w:val="00BC23C6"/>
    <w:rsid w:val="00BC41B1"/>
    <w:rsid w:val="00BD2217"/>
    <w:rsid w:val="00BD449B"/>
    <w:rsid w:val="00BD66BD"/>
    <w:rsid w:val="00BE31A3"/>
    <w:rsid w:val="00BE3D8F"/>
    <w:rsid w:val="00BF0AE8"/>
    <w:rsid w:val="00BF42E0"/>
    <w:rsid w:val="00C02DC2"/>
    <w:rsid w:val="00C02DF5"/>
    <w:rsid w:val="00C0393B"/>
    <w:rsid w:val="00C102AA"/>
    <w:rsid w:val="00C232A4"/>
    <w:rsid w:val="00C32A34"/>
    <w:rsid w:val="00C36121"/>
    <w:rsid w:val="00C36407"/>
    <w:rsid w:val="00C40A0A"/>
    <w:rsid w:val="00C428A5"/>
    <w:rsid w:val="00C542A6"/>
    <w:rsid w:val="00C64AAB"/>
    <w:rsid w:val="00C733D9"/>
    <w:rsid w:val="00C75E32"/>
    <w:rsid w:val="00C76A8C"/>
    <w:rsid w:val="00C8530D"/>
    <w:rsid w:val="00C862C2"/>
    <w:rsid w:val="00C90671"/>
    <w:rsid w:val="00CA1519"/>
    <w:rsid w:val="00CA4017"/>
    <w:rsid w:val="00CA71CD"/>
    <w:rsid w:val="00CB0663"/>
    <w:rsid w:val="00CB6F7F"/>
    <w:rsid w:val="00CC239C"/>
    <w:rsid w:val="00CC4EE6"/>
    <w:rsid w:val="00CD0228"/>
    <w:rsid w:val="00CE0505"/>
    <w:rsid w:val="00D068F8"/>
    <w:rsid w:val="00D11809"/>
    <w:rsid w:val="00D11B47"/>
    <w:rsid w:val="00D15324"/>
    <w:rsid w:val="00D166E7"/>
    <w:rsid w:val="00D1680A"/>
    <w:rsid w:val="00D20824"/>
    <w:rsid w:val="00D23993"/>
    <w:rsid w:val="00D303D8"/>
    <w:rsid w:val="00D34328"/>
    <w:rsid w:val="00D41631"/>
    <w:rsid w:val="00D43131"/>
    <w:rsid w:val="00D4584D"/>
    <w:rsid w:val="00D5413D"/>
    <w:rsid w:val="00D543E9"/>
    <w:rsid w:val="00D573B8"/>
    <w:rsid w:val="00D672E8"/>
    <w:rsid w:val="00D701BC"/>
    <w:rsid w:val="00D75880"/>
    <w:rsid w:val="00D7597E"/>
    <w:rsid w:val="00D76D45"/>
    <w:rsid w:val="00D807BF"/>
    <w:rsid w:val="00D90FFE"/>
    <w:rsid w:val="00D93F3B"/>
    <w:rsid w:val="00D94EAE"/>
    <w:rsid w:val="00D956FA"/>
    <w:rsid w:val="00D96E62"/>
    <w:rsid w:val="00DB7CA8"/>
    <w:rsid w:val="00DC0EBF"/>
    <w:rsid w:val="00DC158C"/>
    <w:rsid w:val="00DC5E9E"/>
    <w:rsid w:val="00DC6EDC"/>
    <w:rsid w:val="00DC76A4"/>
    <w:rsid w:val="00DD19CA"/>
    <w:rsid w:val="00DD3A59"/>
    <w:rsid w:val="00DD603A"/>
    <w:rsid w:val="00DD6619"/>
    <w:rsid w:val="00DE0643"/>
    <w:rsid w:val="00DE5294"/>
    <w:rsid w:val="00DE6EF1"/>
    <w:rsid w:val="00DE7FAD"/>
    <w:rsid w:val="00DF32FF"/>
    <w:rsid w:val="00DF33AC"/>
    <w:rsid w:val="00DF4868"/>
    <w:rsid w:val="00DF53DF"/>
    <w:rsid w:val="00DF72F9"/>
    <w:rsid w:val="00E00848"/>
    <w:rsid w:val="00E0168F"/>
    <w:rsid w:val="00E0535B"/>
    <w:rsid w:val="00E07CC4"/>
    <w:rsid w:val="00E20CF6"/>
    <w:rsid w:val="00E20F78"/>
    <w:rsid w:val="00E3014F"/>
    <w:rsid w:val="00E417A8"/>
    <w:rsid w:val="00E5078F"/>
    <w:rsid w:val="00E567F7"/>
    <w:rsid w:val="00E56A71"/>
    <w:rsid w:val="00E572F9"/>
    <w:rsid w:val="00E57E01"/>
    <w:rsid w:val="00E70A27"/>
    <w:rsid w:val="00E7120A"/>
    <w:rsid w:val="00E71232"/>
    <w:rsid w:val="00E86F85"/>
    <w:rsid w:val="00EA09C3"/>
    <w:rsid w:val="00EA1856"/>
    <w:rsid w:val="00EB6399"/>
    <w:rsid w:val="00EC1093"/>
    <w:rsid w:val="00EC14AF"/>
    <w:rsid w:val="00EC1E6C"/>
    <w:rsid w:val="00EC230A"/>
    <w:rsid w:val="00EC32E4"/>
    <w:rsid w:val="00ED4385"/>
    <w:rsid w:val="00ED451C"/>
    <w:rsid w:val="00EF252C"/>
    <w:rsid w:val="00F03C77"/>
    <w:rsid w:val="00F040FF"/>
    <w:rsid w:val="00F04139"/>
    <w:rsid w:val="00F16A84"/>
    <w:rsid w:val="00F173EB"/>
    <w:rsid w:val="00F25620"/>
    <w:rsid w:val="00F27D65"/>
    <w:rsid w:val="00F31CAB"/>
    <w:rsid w:val="00F44852"/>
    <w:rsid w:val="00F47C84"/>
    <w:rsid w:val="00F55648"/>
    <w:rsid w:val="00F565B9"/>
    <w:rsid w:val="00F62626"/>
    <w:rsid w:val="00F6554D"/>
    <w:rsid w:val="00F65B83"/>
    <w:rsid w:val="00F70B1C"/>
    <w:rsid w:val="00F73355"/>
    <w:rsid w:val="00F82DBD"/>
    <w:rsid w:val="00F85490"/>
    <w:rsid w:val="00F8752C"/>
    <w:rsid w:val="00F87B65"/>
    <w:rsid w:val="00F90806"/>
    <w:rsid w:val="00F92FB8"/>
    <w:rsid w:val="00FA1CFC"/>
    <w:rsid w:val="00FA229E"/>
    <w:rsid w:val="00FA335E"/>
    <w:rsid w:val="00FA7939"/>
    <w:rsid w:val="00FA7C80"/>
    <w:rsid w:val="00FB2850"/>
    <w:rsid w:val="00FC04DF"/>
    <w:rsid w:val="00FD4EB6"/>
    <w:rsid w:val="00FD7435"/>
    <w:rsid w:val="00FD7819"/>
    <w:rsid w:val="00FE050B"/>
    <w:rsid w:val="00FE1C72"/>
    <w:rsid w:val="00FE425F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627C"/>
  <w15:docId w15:val="{EC6DBE53-4154-4AD4-8534-6FE8FB83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4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2B94"/>
    <w:pPr>
      <w:keepNext/>
      <w:suppressAutoHyphens w:val="0"/>
      <w:jc w:val="center"/>
      <w:outlineLvl w:val="0"/>
    </w:pPr>
    <w:rPr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052B94"/>
    <w:pPr>
      <w:widowControl w:val="0"/>
      <w:suppressAutoHyphens/>
      <w:spacing w:line="240" w:lineRule="auto"/>
    </w:pPr>
    <w:rPr>
      <w:rFonts w:eastAsia="Times New Roman" w:cs="Times New Roman"/>
      <w:color w:val="000000"/>
      <w:sz w:val="20"/>
      <w:szCs w:val="20"/>
      <w:lang w:val="en-GB" w:eastAsia="ar-SA"/>
    </w:rPr>
  </w:style>
  <w:style w:type="paragraph" w:customStyle="1" w:styleId="rvps1">
    <w:name w:val="rvps1"/>
    <w:basedOn w:val="a"/>
    <w:rsid w:val="00052B94"/>
    <w:pPr>
      <w:widowControl w:val="0"/>
      <w:jc w:val="right"/>
    </w:pPr>
    <w:rPr>
      <w:rFonts w:ascii="Arial" w:eastAsia="Lucida Sans Unicode" w:hAnsi="Arial"/>
    </w:rPr>
  </w:style>
  <w:style w:type="character" w:customStyle="1" w:styleId="10">
    <w:name w:val="Заголовок 1 Знак"/>
    <w:basedOn w:val="a0"/>
    <w:link w:val="1"/>
    <w:rsid w:val="00052B94"/>
    <w:rPr>
      <w:rFonts w:eastAsia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rsid w:val="00052B94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52B94"/>
    <w:rPr>
      <w:rFonts w:eastAsia="Times New Roman" w:cs="Times New Roman"/>
      <w:b/>
      <w:bCs/>
      <w:szCs w:val="24"/>
      <w:lang w:eastAsia="ru-RU"/>
    </w:rPr>
  </w:style>
  <w:style w:type="paragraph" w:styleId="a5">
    <w:name w:val="Normal (Web)"/>
    <w:basedOn w:val="a"/>
    <w:uiPriority w:val="99"/>
    <w:unhideWhenUsed/>
    <w:rsid w:val="00052B9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52B94"/>
    <w:rPr>
      <w:b/>
      <w:bCs/>
    </w:rPr>
  </w:style>
  <w:style w:type="table" w:styleId="a7">
    <w:name w:val="Table Grid"/>
    <w:basedOn w:val="a1"/>
    <w:uiPriority w:val="59"/>
    <w:rsid w:val="00052B94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52B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Оксана Юрьевна</dc:creator>
  <cp:keywords/>
  <dc:description/>
  <cp:lastModifiedBy>Наталия Е. Андриянова</cp:lastModifiedBy>
  <cp:revision>37</cp:revision>
  <dcterms:created xsi:type="dcterms:W3CDTF">2017-02-19T15:38:00Z</dcterms:created>
  <dcterms:modified xsi:type="dcterms:W3CDTF">2020-05-28T17:11:00Z</dcterms:modified>
</cp:coreProperties>
</file>