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B6" w:rsidRDefault="008B45B6" w:rsidP="006D282A">
      <w:pPr>
        <w:rPr>
          <w:b/>
        </w:rPr>
      </w:pPr>
    </w:p>
    <w:p w:rsidR="00562D7D" w:rsidRPr="004E68D9" w:rsidRDefault="006D282A" w:rsidP="00562D7D">
      <w:pPr>
        <w:jc w:val="center"/>
        <w:rPr>
          <w:b/>
        </w:rPr>
      </w:pPr>
      <w:r>
        <w:rPr>
          <w:b/>
        </w:rPr>
        <w:t>От</w:t>
      </w:r>
      <w:r w:rsidR="00562D7D" w:rsidRPr="004E68D9">
        <w:rPr>
          <w:b/>
        </w:rPr>
        <w:t xml:space="preserve">чет </w:t>
      </w:r>
      <w:r w:rsidR="00562D7D">
        <w:rPr>
          <w:b/>
        </w:rPr>
        <w:t>ООУ</w:t>
      </w:r>
      <w:r w:rsidR="00562D7D" w:rsidRPr="004E68D9">
        <w:rPr>
          <w:b/>
        </w:rPr>
        <w:t xml:space="preserve"> </w:t>
      </w:r>
    </w:p>
    <w:p w:rsidR="00562D7D" w:rsidRPr="00BE211D" w:rsidRDefault="00863D96" w:rsidP="00562D7D">
      <w:pPr>
        <w:jc w:val="center"/>
        <w:rPr>
          <w:b/>
          <w:u w:val="single"/>
        </w:rPr>
      </w:pPr>
      <w:r w:rsidRPr="00BE211D">
        <w:rPr>
          <w:b/>
          <w:u w:val="single"/>
        </w:rPr>
        <w:t>МБОУ «Средняя общеобразовательная школа № 50» г. Калуги</w:t>
      </w:r>
    </w:p>
    <w:p w:rsidR="00562D7D" w:rsidRPr="00BE211D" w:rsidRDefault="00562D7D" w:rsidP="00562D7D">
      <w:pPr>
        <w:jc w:val="center"/>
      </w:pPr>
      <w:r w:rsidRPr="00BE211D">
        <w:t>(наименование образовательного учреждения)</w:t>
      </w:r>
    </w:p>
    <w:p w:rsidR="00562D7D" w:rsidRPr="00BE211D" w:rsidRDefault="009F2E79" w:rsidP="009F2E79">
      <w:pPr>
        <w:jc w:val="center"/>
        <w:rPr>
          <w:b/>
          <w:u w:val="single"/>
        </w:rPr>
      </w:pPr>
      <w:r w:rsidRPr="00BE211D">
        <w:rPr>
          <w:b/>
          <w:u w:val="single"/>
        </w:rPr>
        <w:t>за отчетный период 2018-2019 учебный год</w:t>
      </w:r>
    </w:p>
    <w:p w:rsidR="00562D7D" w:rsidRPr="00BE211D" w:rsidRDefault="00562D7D" w:rsidP="00562D7D">
      <w:pPr>
        <w:rPr>
          <w:b/>
        </w:rPr>
      </w:pPr>
      <w:r w:rsidRPr="00BE211D">
        <w:t xml:space="preserve">                                                                      (указать учебный год)</w:t>
      </w:r>
    </w:p>
    <w:p w:rsidR="002655A0" w:rsidRDefault="002655A0" w:rsidP="00F85490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17"/>
        <w:gridCol w:w="718"/>
        <w:gridCol w:w="4437"/>
      </w:tblGrid>
      <w:tr w:rsidR="00C64AAB" w:rsidRPr="004E68D9" w:rsidTr="00C64AA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8B45B6">
            <w:pPr>
              <w:jc w:val="center"/>
            </w:pPr>
            <w:r w:rsidRPr="004E68D9">
              <w:rPr>
                <w:b/>
              </w:rPr>
              <w:t>1. Данные о контактном л</w:t>
            </w:r>
            <w:r>
              <w:rPr>
                <w:b/>
              </w:rPr>
              <w:t>ице по вопросам деятельности ООУ</w:t>
            </w:r>
            <w:r w:rsidRPr="004E68D9">
              <w:rPr>
                <w:b/>
              </w:rPr>
              <w:t xml:space="preserve"> </w:t>
            </w:r>
          </w:p>
        </w:tc>
      </w:tr>
      <w:tr w:rsidR="00C64AAB" w:rsidRPr="004E68D9" w:rsidTr="00C64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1.1.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Фамилия, имя, отчество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9F2E79" w:rsidP="00BF11A2">
            <w:r>
              <w:t>Якушев Николай Николаевич</w:t>
            </w:r>
          </w:p>
        </w:tc>
      </w:tr>
      <w:tr w:rsidR="00C64AAB" w:rsidRPr="004E68D9" w:rsidTr="00C64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1.2.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Должность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9F2E79" w:rsidP="00BF11A2">
            <w:r>
              <w:t>директор</w:t>
            </w:r>
          </w:p>
        </w:tc>
      </w:tr>
      <w:tr w:rsidR="00C64AAB" w:rsidRPr="004E68D9" w:rsidTr="00C64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1.3.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>
              <w:t>Телефон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9F2E79" w:rsidP="00BF11A2">
            <w:r>
              <w:t>72-87-72</w:t>
            </w:r>
          </w:p>
        </w:tc>
      </w:tr>
      <w:tr w:rsidR="00C64AAB" w:rsidRPr="004E68D9" w:rsidTr="00C64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1.4.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rPr>
                <w:lang w:val="en-US"/>
              </w:rPr>
              <w:t>E-mail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BE211D" w:rsidRDefault="00BE211D" w:rsidP="00BF11A2">
            <w:pPr>
              <w:rPr>
                <w:lang w:val="en-US"/>
              </w:rPr>
            </w:pPr>
            <w:r>
              <w:rPr>
                <w:lang w:val="en-US"/>
              </w:rPr>
              <w:t>sch50@uo.kaluga.ru</w:t>
            </w:r>
          </w:p>
        </w:tc>
      </w:tr>
      <w:tr w:rsidR="00C64AAB" w:rsidRPr="004E68D9" w:rsidTr="00C64AA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581ED6">
            <w:pPr>
              <w:jc w:val="center"/>
              <w:rPr>
                <w:b/>
              </w:rPr>
            </w:pPr>
            <w:r w:rsidRPr="004E68D9">
              <w:rPr>
                <w:b/>
              </w:rPr>
              <w:t>2. Общие данные о</w:t>
            </w:r>
            <w:r w:rsidR="00581ED6">
              <w:rPr>
                <w:b/>
              </w:rPr>
              <w:t>б</w:t>
            </w:r>
            <w:r w:rsidRPr="004E68D9">
              <w:rPr>
                <w:b/>
              </w:rPr>
              <w:t xml:space="preserve"> </w:t>
            </w:r>
            <w:r w:rsidR="00581ED6">
              <w:rPr>
                <w:b/>
              </w:rPr>
              <w:t>ООУ</w:t>
            </w:r>
          </w:p>
        </w:tc>
      </w:tr>
      <w:tr w:rsidR="00C64AAB" w:rsidRPr="004E68D9" w:rsidTr="00C64AAB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2.1.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>
              <w:t>Тема ООУ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9F2E79" w:rsidP="00BF11A2">
            <w:r>
              <w:t>Система работы по экологическому образованию учащихся</w:t>
            </w:r>
          </w:p>
        </w:tc>
      </w:tr>
      <w:tr w:rsidR="00C64AAB" w:rsidRPr="004E68D9" w:rsidTr="00C64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2.2.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Приказ о прис</w:t>
            </w:r>
            <w:r>
              <w:t>воении статуса ООУ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 w:rsidRPr="004E68D9">
              <w:t>Приказ №</w:t>
            </w:r>
            <w:r w:rsidR="00863D96">
              <w:t xml:space="preserve"> 3944-пи</w:t>
            </w:r>
            <w:r w:rsidRPr="004E68D9">
              <w:t xml:space="preserve"> </w:t>
            </w:r>
            <w:proofErr w:type="gramStart"/>
            <w:r w:rsidRPr="004E68D9">
              <w:t>от</w:t>
            </w:r>
            <w:proofErr w:type="gramEnd"/>
            <w:r w:rsidRPr="004E68D9">
              <w:t xml:space="preserve"> (</w:t>
            </w:r>
            <w:r w:rsidRPr="004E68D9">
              <w:rPr>
                <w:i/>
              </w:rPr>
              <w:t xml:space="preserve">дата) </w:t>
            </w:r>
            <w:r w:rsidR="00863D96">
              <w:t>20.04.2018</w:t>
            </w:r>
          </w:p>
          <w:p w:rsidR="00C64AAB" w:rsidRDefault="00C64AAB" w:rsidP="00C64AAB">
            <w:r w:rsidRPr="004E68D9">
              <w:t xml:space="preserve">Кем присвоен </w:t>
            </w:r>
            <w:r w:rsidR="008B45B6">
              <w:t>с</w:t>
            </w:r>
            <w:r w:rsidRPr="004E68D9">
              <w:t>татус</w:t>
            </w:r>
            <w:r w:rsidR="008B45B6">
              <w:t xml:space="preserve"> </w:t>
            </w:r>
            <w:r w:rsidR="009F2E79">
              <w:t xml:space="preserve"> Городская Управа города </w:t>
            </w:r>
            <w:r w:rsidR="00863D96">
              <w:t>Калуги</w:t>
            </w:r>
            <w:r>
              <w:t xml:space="preserve"> </w:t>
            </w:r>
          </w:p>
          <w:p w:rsidR="00C64AAB" w:rsidRPr="004E68D9" w:rsidRDefault="00C64AAB" w:rsidP="00BF11A2"/>
        </w:tc>
      </w:tr>
      <w:tr w:rsidR="00C64AAB" w:rsidRPr="004E68D9" w:rsidTr="00C64AAB">
        <w:trPr>
          <w:trHeight w:val="3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 w:rsidRPr="004E68D9">
              <w:t>2.3.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 w:rsidRPr="004E68D9">
              <w:t>Перио</w:t>
            </w:r>
            <w:r>
              <w:t>д существования ОУ в статусе ООУ</w:t>
            </w:r>
            <w:r w:rsidRPr="004E68D9">
              <w:t xml:space="preserve"> </w:t>
            </w:r>
          </w:p>
          <w:p w:rsidR="00C64AAB" w:rsidRPr="004E68D9" w:rsidRDefault="00C64AAB" w:rsidP="00C64AAB">
            <w:pPr>
              <w:rPr>
                <w:i/>
              </w:rPr>
            </w:pPr>
            <w:r w:rsidRPr="004E68D9">
              <w:rPr>
                <w:i/>
              </w:rPr>
              <w:t>(нужное отметить)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9F2E79" w:rsidRDefault="00C64AAB" w:rsidP="00C64AAB">
            <w:pPr>
              <w:rPr>
                <w:b/>
              </w:rPr>
            </w:pPr>
            <w:r w:rsidRPr="009F2E79">
              <w:rPr>
                <w:b/>
              </w:rPr>
              <w:t>1-ый год</w:t>
            </w:r>
          </w:p>
        </w:tc>
      </w:tr>
      <w:tr w:rsidR="00C64AAB" w:rsidRPr="004E68D9" w:rsidTr="00C64AAB">
        <w:trPr>
          <w:trHeight w:val="3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 w:rsidRPr="004E68D9">
              <w:t>2-</w:t>
            </w:r>
            <w:r>
              <w:t>о</w:t>
            </w:r>
            <w:r w:rsidRPr="004E68D9">
              <w:t>й год</w:t>
            </w:r>
          </w:p>
        </w:tc>
      </w:tr>
      <w:tr w:rsidR="00C64AAB" w:rsidRPr="004E68D9" w:rsidTr="00C64AAB">
        <w:trPr>
          <w:trHeight w:val="3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 w:rsidRPr="004E68D9">
              <w:t>3-</w:t>
            </w:r>
            <w:r>
              <w:t xml:space="preserve">ий год </w:t>
            </w:r>
          </w:p>
        </w:tc>
      </w:tr>
      <w:tr w:rsidR="00C64AAB" w:rsidRPr="004E68D9" w:rsidTr="00C64AAB">
        <w:trPr>
          <w:trHeight w:val="3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>
              <w:t>4-ый год</w:t>
            </w:r>
          </w:p>
        </w:tc>
      </w:tr>
      <w:tr w:rsidR="00C64AAB" w:rsidRPr="004E68D9" w:rsidTr="00C64AAB">
        <w:trPr>
          <w:trHeight w:val="33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>
              <w:t>5-ый год</w:t>
            </w:r>
          </w:p>
        </w:tc>
      </w:tr>
      <w:tr w:rsidR="00C64AAB" w:rsidRPr="004E68D9" w:rsidTr="00C64AA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2.4.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C64AAB">
            <w:r>
              <w:t>На какой уровень образования</w:t>
            </w:r>
            <w:r w:rsidRPr="004E68D9">
              <w:t xml:space="preserve"> ориентирована деятельность </w:t>
            </w:r>
            <w:r>
              <w:t>ООУ</w:t>
            </w:r>
          </w:p>
          <w:p w:rsidR="00C64AAB" w:rsidRPr="004E68D9" w:rsidRDefault="00C64AAB" w:rsidP="00C64AAB">
            <w:r w:rsidRPr="004E68D9">
              <w:t>(</w:t>
            </w:r>
            <w:r w:rsidRPr="004E68D9">
              <w:rPr>
                <w:i/>
              </w:rPr>
              <w:t xml:space="preserve">нужное </w:t>
            </w:r>
            <w:r w:rsidR="004953BD" w:rsidRPr="004E68D9">
              <w:rPr>
                <w:i/>
              </w:rPr>
              <w:t>отметить</w:t>
            </w:r>
            <w:r w:rsidRPr="004E68D9">
              <w:rPr>
                <w:i/>
              </w:rPr>
              <w:t>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Дошкольное образование</w:t>
            </w:r>
          </w:p>
        </w:tc>
      </w:tr>
      <w:tr w:rsidR="00C64AAB" w:rsidRPr="004E68D9" w:rsidTr="00C64AA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9F2E79" w:rsidRDefault="00C64AAB" w:rsidP="00BF11A2">
            <w:pPr>
              <w:rPr>
                <w:b/>
              </w:rPr>
            </w:pPr>
            <w:r w:rsidRPr="009F2E79">
              <w:rPr>
                <w:b/>
              </w:rPr>
              <w:t>Начальная школа</w:t>
            </w:r>
          </w:p>
        </w:tc>
      </w:tr>
      <w:tr w:rsidR="00C64AAB" w:rsidRPr="004E68D9" w:rsidTr="00C64AA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9F2E79" w:rsidRDefault="00C64AAB" w:rsidP="00BF11A2">
            <w:pPr>
              <w:rPr>
                <w:b/>
              </w:rPr>
            </w:pPr>
            <w:r w:rsidRPr="009F2E79">
              <w:rPr>
                <w:b/>
              </w:rPr>
              <w:t>Основная школа</w:t>
            </w:r>
          </w:p>
        </w:tc>
      </w:tr>
      <w:tr w:rsidR="00C64AAB" w:rsidRPr="004E68D9" w:rsidTr="00C64AA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9F2E79" w:rsidRDefault="00C64AAB" w:rsidP="00BF11A2">
            <w:pPr>
              <w:rPr>
                <w:b/>
              </w:rPr>
            </w:pPr>
            <w:r w:rsidRPr="009F2E79">
              <w:rPr>
                <w:b/>
              </w:rPr>
              <w:t>Средняя школа</w:t>
            </w:r>
          </w:p>
        </w:tc>
      </w:tr>
      <w:tr w:rsidR="00C64AAB" w:rsidRPr="004E68D9" w:rsidTr="00C64AA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Дополнительное образование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2.5.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ED6" w:rsidRPr="004E68D9" w:rsidRDefault="00581ED6" w:rsidP="00581ED6">
            <w:r w:rsidRPr="004E68D9">
              <w:t xml:space="preserve">Привлечение к участию в </w:t>
            </w:r>
            <w:r>
              <w:t>деятельности</w:t>
            </w:r>
            <w:r w:rsidRPr="004E68D9">
              <w:t xml:space="preserve"> по программе </w:t>
            </w:r>
            <w:r>
              <w:t>ООУ</w:t>
            </w:r>
            <w:r w:rsidRPr="004E68D9">
              <w:t>:</w:t>
            </w:r>
          </w:p>
          <w:p w:rsidR="00581ED6" w:rsidRPr="004E68D9" w:rsidRDefault="00581ED6" w:rsidP="00581ED6">
            <w:pPr>
              <w:rPr>
                <w:i/>
              </w:rPr>
            </w:pPr>
            <w:r w:rsidRPr="004E68D9">
              <w:t>(</w:t>
            </w:r>
            <w:r w:rsidRPr="004E68D9">
              <w:rPr>
                <w:i/>
              </w:rPr>
              <w:t xml:space="preserve">нужное </w:t>
            </w:r>
            <w:r w:rsidR="004953BD" w:rsidRPr="004E68D9">
              <w:rPr>
                <w:i/>
              </w:rPr>
              <w:t>отметить</w:t>
            </w:r>
            <w:r w:rsidRPr="004E68D9">
              <w:rPr>
                <w:i/>
              </w:rPr>
              <w:t>)</w:t>
            </w:r>
          </w:p>
          <w:p w:rsidR="00C64AAB" w:rsidRPr="004E68D9" w:rsidRDefault="00581ED6" w:rsidP="00581ED6">
            <w:r w:rsidRPr="004E68D9">
              <w:rPr>
                <w:i/>
              </w:rPr>
              <w:t>(указать ФИО наиболее активных педагогов ОУ)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9F2E79" w:rsidRDefault="00C64AAB" w:rsidP="00BF11A2">
            <w:pPr>
              <w:rPr>
                <w:b/>
              </w:rPr>
            </w:pPr>
            <w:r w:rsidRPr="009F2E79">
              <w:rPr>
                <w:b/>
              </w:rPr>
              <w:t>Коллектив школы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pPr>
              <w:rPr>
                <w:u w:val="single"/>
              </w:rPr>
            </w:pPr>
            <w:r w:rsidRPr="004E68D9">
              <w:t>Управленческая команда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Творческая группа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Отдельные педагоги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6D282A" w:rsidRDefault="00C64AAB" w:rsidP="00BF11A2">
            <w:pPr>
              <w:rPr>
                <w:b/>
              </w:rPr>
            </w:pPr>
            <w:r w:rsidRPr="006D282A">
              <w:rPr>
                <w:b/>
              </w:rPr>
              <w:t>Всего человек:</w:t>
            </w:r>
            <w:r w:rsidR="009F2E79" w:rsidRPr="006D282A">
              <w:rPr>
                <w:b/>
              </w:rPr>
              <w:t xml:space="preserve"> 84</w:t>
            </w:r>
          </w:p>
        </w:tc>
      </w:tr>
      <w:tr w:rsidR="00C64AAB" w:rsidRPr="004E68D9" w:rsidTr="00581ED6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581ED6" w:rsidP="00BF11A2">
            <w:r>
              <w:t>% от общего числа педагогов:</w:t>
            </w:r>
            <w:r w:rsidR="009F2E79">
              <w:t xml:space="preserve"> 100</w:t>
            </w:r>
          </w:p>
        </w:tc>
      </w:tr>
      <w:tr w:rsidR="00C64AAB" w:rsidRPr="004E68D9" w:rsidTr="00C76A8C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581ED6" w:rsidP="00BF11A2">
            <w:pPr>
              <w:jc w:val="center"/>
              <w:rPr>
                <w:b/>
              </w:rPr>
            </w:pPr>
            <w:r>
              <w:rPr>
                <w:b/>
              </w:rPr>
              <w:t xml:space="preserve">3. Данные </w:t>
            </w:r>
            <w:r w:rsidR="00C64AAB" w:rsidRPr="004E68D9">
              <w:rPr>
                <w:b/>
              </w:rPr>
              <w:t>о соде</w:t>
            </w:r>
            <w:r>
              <w:rPr>
                <w:b/>
              </w:rPr>
              <w:t>ржании и формах деятельности ООУ</w:t>
            </w:r>
          </w:p>
        </w:tc>
      </w:tr>
      <w:tr w:rsidR="00C64AAB" w:rsidRPr="004E68D9" w:rsidTr="00C76A8C">
        <w:trPr>
          <w:trHeight w:val="2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3.1.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Тематика семинаров в рамках МОП:</w:t>
            </w:r>
            <w:r w:rsidR="00B32CBC">
              <w:t xml:space="preserve"> </w:t>
            </w:r>
          </w:p>
          <w:p w:rsidR="00C64AAB" w:rsidRPr="004E68D9" w:rsidRDefault="00C64AAB" w:rsidP="00BF11A2">
            <w:pPr>
              <w:jc w:val="right"/>
              <w:rPr>
                <w:u w:val="single"/>
              </w:rPr>
            </w:pPr>
          </w:p>
          <w:p w:rsidR="00C64AAB" w:rsidRPr="004E68D9" w:rsidRDefault="00C64AAB" w:rsidP="00BF11A2">
            <w:pPr>
              <w:jc w:val="right"/>
              <w:rPr>
                <w:u w:val="single"/>
              </w:rPr>
            </w:pPr>
          </w:p>
          <w:p w:rsidR="00C64AAB" w:rsidRPr="004E68D9" w:rsidRDefault="00C64AAB" w:rsidP="00BF11A2">
            <w:pPr>
              <w:jc w:val="right"/>
              <w:rPr>
                <w:u w:val="single"/>
              </w:rPr>
            </w:pPr>
          </w:p>
          <w:p w:rsidR="00C64AAB" w:rsidRPr="004E68D9" w:rsidRDefault="00C64AAB" w:rsidP="00BF11A2">
            <w:pPr>
              <w:jc w:val="right"/>
              <w:rPr>
                <w:u w:val="single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1.</w:t>
            </w:r>
            <w:r w:rsidR="006D282A" w:rsidRPr="006D282A">
              <w:rPr>
                <w:rFonts w:eastAsiaTheme="minorHAnsi"/>
                <w:bCs/>
                <w:lang w:eastAsia="en-US"/>
              </w:rPr>
              <w:t xml:space="preserve"> </w:t>
            </w:r>
            <w:r w:rsidR="006D282A" w:rsidRPr="006D282A">
              <w:rPr>
                <w:bCs/>
              </w:rPr>
              <w:t>Проектная и исследовательская деятельность в рамках экологического образования по географии и истории: общее и особенное</w:t>
            </w:r>
            <w:r w:rsidR="006D282A">
              <w:rPr>
                <w:bCs/>
              </w:rPr>
              <w:t>.</w:t>
            </w:r>
          </w:p>
        </w:tc>
      </w:tr>
      <w:tr w:rsidR="00C64AAB" w:rsidRPr="004E68D9" w:rsidTr="00C64AAB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2.</w:t>
            </w:r>
            <w:r w:rsidR="006D282A" w:rsidRPr="006D282A">
              <w:rPr>
                <w:rFonts w:eastAsiaTheme="minorHAnsi"/>
                <w:bCs/>
                <w:lang w:eastAsia="en-US"/>
              </w:rPr>
              <w:t xml:space="preserve"> </w:t>
            </w:r>
            <w:r w:rsidR="006D282A" w:rsidRPr="006D282A">
              <w:rPr>
                <w:bCs/>
              </w:rPr>
              <w:t>Преемственность экологического воспитания учащихся на разных уровнях образования в рамках внеурочной деятельности</w:t>
            </w:r>
            <w:r w:rsidR="006D282A">
              <w:rPr>
                <w:bCs/>
              </w:rPr>
              <w:t>.</w:t>
            </w:r>
          </w:p>
        </w:tc>
      </w:tr>
      <w:tr w:rsidR="00C64AAB" w:rsidRPr="004E68D9" w:rsidTr="00C64AAB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6D282A" w:rsidRDefault="00C64AAB" w:rsidP="00BF11A2">
            <w:pPr>
              <w:rPr>
                <w:bCs/>
              </w:rPr>
            </w:pPr>
            <w:r w:rsidRPr="004E68D9">
              <w:t>3.</w:t>
            </w:r>
            <w:r w:rsidR="006D282A" w:rsidRPr="006D282A">
              <w:rPr>
                <w:rFonts w:eastAsiaTheme="minorHAnsi"/>
                <w:bCs/>
                <w:lang w:eastAsia="en-US"/>
              </w:rPr>
              <w:t xml:space="preserve"> </w:t>
            </w:r>
            <w:r w:rsidR="006D282A" w:rsidRPr="006D282A">
              <w:rPr>
                <w:bCs/>
              </w:rPr>
              <w:t>Экологическое воспитание на уроках технологии и изобразительного искусства</w:t>
            </w:r>
            <w:r w:rsidR="006D282A">
              <w:rPr>
                <w:bCs/>
              </w:rPr>
              <w:t>.</w:t>
            </w:r>
          </w:p>
        </w:tc>
      </w:tr>
      <w:tr w:rsidR="00C64AAB" w:rsidRPr="004E68D9" w:rsidTr="00C64AAB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6B331C" w:rsidRDefault="00C64AAB" w:rsidP="006B331C">
            <w:pPr>
              <w:rPr>
                <w:b/>
              </w:rPr>
            </w:pPr>
            <w:r w:rsidRPr="004E68D9">
              <w:t>4</w:t>
            </w:r>
            <w:r w:rsidR="006B331C">
              <w:t>.</w:t>
            </w:r>
            <w:r w:rsidR="006B331C" w:rsidRPr="006B331C">
              <w:rPr>
                <w:rFonts w:eastAsiaTheme="minorHAnsi"/>
                <w:lang w:eastAsia="en-US"/>
              </w:rPr>
              <w:t xml:space="preserve"> </w:t>
            </w:r>
            <w:r w:rsidR="006B331C" w:rsidRPr="006B331C">
              <w:t xml:space="preserve">Формы и методы работы по нравственному и экологическому воспитанию в </w:t>
            </w:r>
            <w:r w:rsidR="006B331C">
              <w:t>рамках внеурочной деятельности</w:t>
            </w:r>
            <w:r w:rsidR="006B331C" w:rsidRPr="006B331C">
              <w:t xml:space="preserve"> для учителей русского языка и литературы.</w:t>
            </w:r>
            <w:r w:rsidR="006B331C" w:rsidRPr="006B331C">
              <w:rPr>
                <w:b/>
              </w:rPr>
              <w:t xml:space="preserve"> </w:t>
            </w:r>
          </w:p>
        </w:tc>
      </w:tr>
      <w:tr w:rsidR="006942AE" w:rsidRPr="004E68D9" w:rsidTr="00C64AAB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AE" w:rsidRPr="004E68D9" w:rsidRDefault="006942AE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AE" w:rsidRPr="004E68D9" w:rsidRDefault="006942AE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AE" w:rsidRPr="004E68D9" w:rsidRDefault="006942AE" w:rsidP="006B331C">
            <w:r>
              <w:t>5.</w:t>
            </w:r>
            <w:r w:rsidRPr="006942AE">
              <w:t xml:space="preserve"> Использование современных технологий на уроках музыки в рамках экологического </w:t>
            </w:r>
            <w:r w:rsidRPr="006942AE">
              <w:lastRenderedPageBreak/>
              <w:t>образования учащихся</w:t>
            </w:r>
          </w:p>
        </w:tc>
      </w:tr>
      <w:tr w:rsidR="00C64AAB" w:rsidRPr="004E68D9" w:rsidTr="00C64AAB">
        <w:trPr>
          <w:trHeight w:val="10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6942AE" w:rsidP="006942AE">
            <w:r>
              <w:t>6</w:t>
            </w:r>
            <w:r w:rsidR="006B331C">
              <w:t>.</w:t>
            </w:r>
            <w:r w:rsidR="006B331C" w:rsidRPr="006B331C">
              <w:rPr>
                <w:rFonts w:eastAsiaTheme="minorHAnsi"/>
                <w:lang w:eastAsia="en-US"/>
              </w:rPr>
              <w:t xml:space="preserve"> </w:t>
            </w:r>
            <w:r w:rsidR="006B331C" w:rsidRPr="006B331C">
              <w:t xml:space="preserve">Пропедевтика как один из </w:t>
            </w:r>
            <w:r>
              <w:t>этапов изучения химии в рамках реализации экологического образования школьников.</w:t>
            </w:r>
          </w:p>
        </w:tc>
      </w:tr>
      <w:tr w:rsidR="006D282A" w:rsidRPr="004E68D9" w:rsidTr="00C64AAB">
        <w:trPr>
          <w:trHeight w:val="10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2A" w:rsidRPr="004E68D9" w:rsidRDefault="006D282A" w:rsidP="00BF11A2"/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2A" w:rsidRPr="004E68D9" w:rsidRDefault="006D282A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2A" w:rsidRDefault="006942AE" w:rsidP="00BF11A2">
            <w:r>
              <w:t>7</w:t>
            </w:r>
            <w:r w:rsidR="006B331C">
              <w:t>.</w:t>
            </w:r>
            <w:r w:rsidR="006B331C" w:rsidRPr="006B331C">
              <w:t>Современный урок математики в рамках реализации экологического образования учащихся</w:t>
            </w:r>
            <w:r w:rsidR="006B331C">
              <w:t xml:space="preserve"> </w:t>
            </w:r>
            <w:r w:rsidR="006B331C" w:rsidRPr="006B331C">
              <w:t>для учителей начальных классов</w:t>
            </w:r>
            <w:r w:rsidR="006B331C">
              <w:t>.</w:t>
            </w:r>
          </w:p>
        </w:tc>
      </w:tr>
      <w:tr w:rsidR="00C83FF1" w:rsidRPr="004E68D9" w:rsidTr="00C64AAB">
        <w:trPr>
          <w:trHeight w:val="10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F1" w:rsidRPr="004E68D9" w:rsidRDefault="00C83FF1" w:rsidP="00BF11A2"/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F1" w:rsidRPr="004E68D9" w:rsidRDefault="00C83FF1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F1" w:rsidRDefault="006942AE" w:rsidP="00BF11A2">
            <w:r>
              <w:t>8</w:t>
            </w:r>
            <w:r w:rsidR="006B331C">
              <w:t>.</w:t>
            </w:r>
            <w:r w:rsidR="006B331C" w:rsidRPr="006B331C">
              <w:rPr>
                <w:rFonts w:eastAsiaTheme="minorHAnsi"/>
                <w:lang w:eastAsia="en-US"/>
              </w:rPr>
              <w:t xml:space="preserve"> </w:t>
            </w:r>
            <w:r w:rsidR="006B331C" w:rsidRPr="006B331C">
              <w:t>Экологическое воспитание на уроках английского языка в рамках внеурочной деятельности</w:t>
            </w:r>
            <w:r w:rsidR="006B331C">
              <w:t>.</w:t>
            </w:r>
          </w:p>
        </w:tc>
      </w:tr>
      <w:tr w:rsidR="006B331C" w:rsidRPr="004E68D9" w:rsidTr="00C64AAB">
        <w:trPr>
          <w:trHeight w:val="10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1C" w:rsidRPr="004E68D9" w:rsidRDefault="006B331C" w:rsidP="00BF11A2"/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1C" w:rsidRPr="004E68D9" w:rsidRDefault="006B331C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1C" w:rsidRDefault="006942AE" w:rsidP="00BF11A2">
            <w:r>
              <w:t>9</w:t>
            </w:r>
            <w:r w:rsidR="006B331C">
              <w:t>.</w:t>
            </w:r>
            <w:r w:rsidR="006B331C" w:rsidRPr="006B331C">
              <w:rPr>
                <w:rFonts w:eastAsiaTheme="minorHAnsi"/>
                <w:lang w:eastAsia="en-US"/>
              </w:rPr>
              <w:t xml:space="preserve"> </w:t>
            </w:r>
            <w:r w:rsidR="006B331C" w:rsidRPr="006B331C">
              <w:t>Музейная педагогика в рамках экологического воспитания учащихся как ресурс повышения качества уроков предметной области «Искусство»</w:t>
            </w:r>
          </w:p>
        </w:tc>
      </w:tr>
      <w:tr w:rsidR="00C64AAB" w:rsidRPr="004E68D9" w:rsidTr="00C64AA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3.2.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B32CBC" w:rsidRDefault="00B32CBC" w:rsidP="00BF11A2">
            <w:r>
              <w:t>Формы</w:t>
            </w:r>
            <w:r w:rsidR="00C64AAB" w:rsidRPr="004E68D9">
              <w:t xml:space="preserve"> </w:t>
            </w:r>
            <w:r>
              <w:t xml:space="preserve">мероприятий, проведенных по программе ООУ </w:t>
            </w:r>
            <w:r w:rsidRPr="004E68D9">
              <w:t>(</w:t>
            </w:r>
            <w:r w:rsidRPr="004E68D9">
              <w:rPr>
                <w:i/>
              </w:rPr>
              <w:t xml:space="preserve">нужное </w:t>
            </w:r>
            <w:r w:rsidR="004953BD" w:rsidRPr="004E68D9">
              <w:rPr>
                <w:i/>
              </w:rPr>
              <w:t>отметить</w:t>
            </w:r>
            <w:r w:rsidRPr="004E68D9">
              <w:rPr>
                <w:i/>
              </w:rPr>
              <w:t>)</w:t>
            </w:r>
            <w:r>
              <w:t>:</w:t>
            </w:r>
          </w:p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E84AF7" w:rsidRDefault="0038029A" w:rsidP="00BF11A2">
            <w:pPr>
              <w:rPr>
                <w:b/>
              </w:rPr>
            </w:pPr>
            <w:r w:rsidRPr="00E84AF7">
              <w:rPr>
                <w:b/>
              </w:rPr>
              <w:t>С</w:t>
            </w:r>
            <w:r w:rsidR="00C64AAB" w:rsidRPr="00E84AF7">
              <w:rPr>
                <w:b/>
              </w:rPr>
              <w:t>еминар</w:t>
            </w:r>
            <w:r w:rsidR="006942AE">
              <w:rPr>
                <w:b/>
              </w:rPr>
              <w:t xml:space="preserve"> (9</w:t>
            </w:r>
            <w:r w:rsidR="00E84AF7">
              <w:rPr>
                <w:b/>
              </w:rPr>
              <w:t>)</w:t>
            </w:r>
          </w:p>
        </w:tc>
      </w:tr>
      <w:tr w:rsidR="00C64AAB" w:rsidRPr="004E68D9" w:rsidTr="00C64AAB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38029A" w:rsidP="00BF11A2">
            <w:r w:rsidRPr="007141A0">
              <w:rPr>
                <w:b/>
              </w:rPr>
              <w:t>П</w:t>
            </w:r>
            <w:r w:rsidR="00C64AAB" w:rsidRPr="007141A0">
              <w:rPr>
                <w:b/>
              </w:rPr>
              <w:t>рактикум</w:t>
            </w:r>
            <w:r w:rsidR="007141A0" w:rsidRPr="007141A0">
              <w:t xml:space="preserve"> </w:t>
            </w:r>
            <w:r w:rsidR="007141A0" w:rsidRPr="007141A0">
              <w:t>для учителей химии и биологии «</w:t>
            </w:r>
            <w:r w:rsidR="007141A0" w:rsidRPr="007141A0">
              <w:rPr>
                <w:rFonts w:eastAsia="Calibri"/>
                <w:lang w:eastAsia="en-US"/>
              </w:rPr>
              <w:t>Выделение молекулы ДНК в ходе эксперимента как один их методов биохимической экологии».</w:t>
            </w:r>
          </w:p>
        </w:tc>
      </w:tr>
      <w:tr w:rsidR="00C64AAB" w:rsidRPr="004E68D9" w:rsidTr="00C64AAB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7141A0" w:rsidRDefault="0038029A" w:rsidP="00BF11A2">
            <w:pPr>
              <w:rPr>
                <w:b/>
              </w:rPr>
            </w:pPr>
            <w:r w:rsidRPr="007141A0">
              <w:rPr>
                <w:b/>
              </w:rPr>
              <w:t>О</w:t>
            </w:r>
            <w:r w:rsidR="00B32CBC" w:rsidRPr="007141A0">
              <w:rPr>
                <w:b/>
              </w:rPr>
              <w:t>ткрытые мероприятия</w:t>
            </w:r>
            <w:r w:rsidR="007141A0">
              <w:rPr>
                <w:b/>
              </w:rPr>
              <w:t>:</w:t>
            </w:r>
          </w:p>
          <w:p w:rsidR="00E84AF7" w:rsidRDefault="007141A0" w:rsidP="007141A0">
            <w:pPr>
              <w:rPr>
                <w:bCs/>
              </w:rPr>
            </w:pPr>
            <w:r>
              <w:rPr>
                <w:bCs/>
              </w:rPr>
              <w:t>1.</w:t>
            </w:r>
            <w:r w:rsidRPr="007141A0">
              <w:rPr>
                <w:bCs/>
              </w:rPr>
              <w:t xml:space="preserve">Открытый урок по окружающему миру в 4 классе по теме: «Природное сообщество – водоем». </w:t>
            </w:r>
          </w:p>
          <w:p w:rsidR="007141A0" w:rsidRDefault="007141A0" w:rsidP="007141A0">
            <w:pPr>
              <w:rPr>
                <w:bCs/>
              </w:rPr>
            </w:pPr>
            <w:r>
              <w:rPr>
                <w:bCs/>
              </w:rPr>
              <w:t>2.</w:t>
            </w:r>
            <w:r w:rsidRPr="007141A0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</w:rPr>
              <w:t>Э</w:t>
            </w:r>
            <w:r w:rsidRPr="007141A0">
              <w:rPr>
                <w:bCs/>
              </w:rPr>
              <w:t>колого-спортивный праздник для учащихся 4-х классов и их родителей «Неразлучные друзья – взрослые и дети!»</w:t>
            </w:r>
          </w:p>
          <w:p w:rsidR="007141A0" w:rsidRDefault="007141A0" w:rsidP="007141A0">
            <w:pPr>
              <w:rPr>
                <w:bCs/>
              </w:rPr>
            </w:pPr>
            <w:r>
              <w:rPr>
                <w:bCs/>
              </w:rPr>
              <w:t>3.</w:t>
            </w:r>
            <w:r w:rsidRPr="007141A0">
              <w:rPr>
                <w:rFonts w:eastAsiaTheme="minorHAnsi"/>
                <w:bCs/>
                <w:lang w:eastAsia="en-US"/>
              </w:rPr>
              <w:t xml:space="preserve"> </w:t>
            </w:r>
            <w:r w:rsidRPr="007141A0">
              <w:rPr>
                <w:bCs/>
              </w:rPr>
              <w:t xml:space="preserve">Открытый урок «Обучающее сочинение по картине С.А. </w:t>
            </w:r>
            <w:proofErr w:type="spellStart"/>
            <w:r w:rsidRPr="007141A0">
              <w:rPr>
                <w:bCs/>
              </w:rPr>
              <w:t>Тутонова</w:t>
            </w:r>
            <w:proofErr w:type="spellEnd"/>
            <w:r w:rsidRPr="007141A0">
              <w:rPr>
                <w:bCs/>
              </w:rPr>
              <w:t xml:space="preserve"> «Зима пришла. Детство»</w:t>
            </w:r>
          </w:p>
          <w:p w:rsidR="007141A0" w:rsidRDefault="007141A0" w:rsidP="007141A0">
            <w:pPr>
              <w:rPr>
                <w:bCs/>
              </w:rPr>
            </w:pPr>
            <w:r>
              <w:rPr>
                <w:bCs/>
              </w:rPr>
              <w:t>4.</w:t>
            </w:r>
            <w:r w:rsidRPr="007141A0">
              <w:rPr>
                <w:rFonts w:eastAsiaTheme="minorHAnsi"/>
                <w:lang w:eastAsia="en-US"/>
              </w:rPr>
              <w:t xml:space="preserve"> </w:t>
            </w:r>
            <w:r w:rsidRPr="007141A0">
              <w:rPr>
                <w:bCs/>
              </w:rPr>
              <w:t>Открытый урок по экологии в 10 классе по теме «Экологическая характеристика популяций».</w:t>
            </w:r>
          </w:p>
          <w:p w:rsidR="007141A0" w:rsidRDefault="007141A0" w:rsidP="007141A0">
            <w:pPr>
              <w:rPr>
                <w:bCs/>
              </w:rPr>
            </w:pPr>
            <w:r>
              <w:rPr>
                <w:bCs/>
              </w:rPr>
              <w:t>5.</w:t>
            </w:r>
            <w:r w:rsidRPr="007141A0">
              <w:rPr>
                <w:rFonts w:eastAsiaTheme="minorHAnsi"/>
                <w:lang w:eastAsia="en-US"/>
              </w:rPr>
              <w:t xml:space="preserve"> </w:t>
            </w:r>
            <w:r w:rsidRPr="007141A0">
              <w:rPr>
                <w:bCs/>
              </w:rPr>
              <w:t xml:space="preserve">Открытый </w:t>
            </w:r>
            <w:r>
              <w:rPr>
                <w:bCs/>
              </w:rPr>
              <w:t xml:space="preserve">бинарный </w:t>
            </w:r>
            <w:r w:rsidRPr="007141A0">
              <w:rPr>
                <w:bCs/>
              </w:rPr>
              <w:t xml:space="preserve">урок «Влияние физических упражнений на развитие и укрепление </w:t>
            </w:r>
            <w:proofErr w:type="gramStart"/>
            <w:r w:rsidRPr="007141A0">
              <w:rPr>
                <w:bCs/>
              </w:rPr>
              <w:t>сердечно-сосудистой</w:t>
            </w:r>
            <w:proofErr w:type="gramEnd"/>
            <w:r>
              <w:rPr>
                <w:bCs/>
              </w:rPr>
              <w:t xml:space="preserve"> системы» для учителей биологии и физической культуры.</w:t>
            </w:r>
          </w:p>
          <w:p w:rsidR="007141A0" w:rsidRPr="007141A0" w:rsidRDefault="007141A0" w:rsidP="007141A0">
            <w:pPr>
              <w:rPr>
                <w:bCs/>
              </w:rPr>
            </w:pPr>
            <w:r>
              <w:rPr>
                <w:bCs/>
              </w:rPr>
              <w:t>6.</w:t>
            </w:r>
            <w:r w:rsidRPr="007141A0">
              <w:rPr>
                <w:rFonts w:eastAsiaTheme="minorHAnsi"/>
                <w:lang w:eastAsia="en-US"/>
              </w:rPr>
              <w:t xml:space="preserve"> </w:t>
            </w:r>
            <w:r w:rsidRPr="007141A0">
              <w:rPr>
                <w:bCs/>
              </w:rPr>
              <w:t>Открытое внеклассное мероприятие "Экологический праздник для учащихся 3-х классов" для учителей начальных классов.</w:t>
            </w:r>
          </w:p>
        </w:tc>
      </w:tr>
      <w:tr w:rsidR="00C64AAB" w:rsidRPr="004E68D9" w:rsidTr="00C64AAB">
        <w:trPr>
          <w:trHeight w:val="2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7141A0" w:rsidRDefault="00E84AF7" w:rsidP="00BF11A2">
            <w:pPr>
              <w:rPr>
                <w:b/>
              </w:rPr>
            </w:pPr>
            <w:r w:rsidRPr="007141A0">
              <w:rPr>
                <w:b/>
              </w:rPr>
              <w:t>М</w:t>
            </w:r>
            <w:r w:rsidR="00C64AAB" w:rsidRPr="007141A0">
              <w:rPr>
                <w:b/>
              </w:rPr>
              <w:t>астер-класс</w:t>
            </w:r>
            <w:r w:rsidR="007141A0" w:rsidRPr="007141A0">
              <w:rPr>
                <w:b/>
              </w:rPr>
              <w:t>:</w:t>
            </w:r>
          </w:p>
          <w:p w:rsidR="00E84AF7" w:rsidRDefault="007141A0" w:rsidP="00BF11A2">
            <w:pPr>
              <w:rPr>
                <w:bCs/>
              </w:rPr>
            </w:pPr>
            <w:r>
              <w:rPr>
                <w:bCs/>
              </w:rPr>
              <w:t>1.</w:t>
            </w:r>
            <w:r w:rsidR="00E84AF7" w:rsidRPr="00E84AF7">
              <w:rPr>
                <w:bCs/>
              </w:rPr>
              <w:t>Экология и здоровье</w:t>
            </w:r>
          </w:p>
          <w:p w:rsidR="007141A0" w:rsidRDefault="007141A0" w:rsidP="00BF11A2">
            <w:pPr>
              <w:rPr>
                <w:bCs/>
              </w:rPr>
            </w:pPr>
            <w:r>
              <w:rPr>
                <w:bCs/>
              </w:rPr>
              <w:t>2.</w:t>
            </w:r>
            <w:r w:rsidRPr="007141A0">
              <w:rPr>
                <w:rFonts w:eastAsiaTheme="minorHAnsi"/>
                <w:bCs/>
                <w:lang w:eastAsia="en-US"/>
              </w:rPr>
              <w:t xml:space="preserve"> </w:t>
            </w:r>
            <w:r w:rsidRPr="007141A0">
              <w:rPr>
                <w:bCs/>
              </w:rPr>
              <w:t>Экологическое воспитание на уроках физики</w:t>
            </w:r>
          </w:p>
          <w:p w:rsidR="00E84AF7" w:rsidRDefault="007141A0" w:rsidP="00BF11A2">
            <w:r>
              <w:t>3.</w:t>
            </w:r>
            <w:r w:rsidRPr="007141A0">
              <w:rPr>
                <w:rFonts w:eastAsiaTheme="minorHAnsi"/>
                <w:lang w:eastAsia="en-US"/>
              </w:rPr>
              <w:t xml:space="preserve"> </w:t>
            </w:r>
            <w:r w:rsidRPr="007141A0">
              <w:t>«Спортивный праздник, посвященный Дню Победы в рамках эколого-патриотического воспитания учащихся.</w:t>
            </w:r>
          </w:p>
          <w:p w:rsidR="006942AE" w:rsidRDefault="006942AE" w:rsidP="00BF11A2">
            <w:r>
              <w:t>4.</w:t>
            </w:r>
            <w:r w:rsidRPr="006942AE">
              <w:t xml:space="preserve"> Применение программы </w:t>
            </w:r>
            <w:r w:rsidRPr="006942AE">
              <w:rPr>
                <w:lang w:val="en-US"/>
              </w:rPr>
              <w:t>PLANOPLAN</w:t>
            </w:r>
            <w:r w:rsidRPr="006942AE">
              <w:t xml:space="preserve"> в рамках темы «Интерьер, который мы создаём»</w:t>
            </w:r>
            <w:r>
              <w:t>.</w:t>
            </w:r>
          </w:p>
          <w:p w:rsidR="006942AE" w:rsidRPr="004E68D9" w:rsidRDefault="006942AE" w:rsidP="00BF11A2">
            <w:r>
              <w:t>5.</w:t>
            </w:r>
            <w:r w:rsidR="00474303" w:rsidRPr="00474303">
              <w:t xml:space="preserve"> Формирование информационной компетенции через создание </w:t>
            </w:r>
            <w:r w:rsidR="00474303" w:rsidRPr="00474303">
              <w:rPr>
                <w:lang w:val="en-US"/>
              </w:rPr>
              <w:t>Web</w:t>
            </w:r>
            <w:r w:rsidR="00474303" w:rsidRPr="00474303">
              <w:t>-сайта педагога.</w:t>
            </w:r>
            <w:r w:rsidR="00474303">
              <w:t xml:space="preserve"> Занятия № 1,2,3</w:t>
            </w:r>
          </w:p>
        </w:tc>
      </w:tr>
      <w:tr w:rsidR="00C64AAB" w:rsidRPr="004E68D9" w:rsidTr="00C76A8C">
        <w:trPr>
          <w:trHeight w:val="24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38029A" w:rsidP="00BF11A2">
            <w:r>
              <w:t>О</w:t>
            </w:r>
            <w:r w:rsidR="00C64AAB" w:rsidRPr="004E68D9">
              <w:t>бщественная презентация</w:t>
            </w:r>
          </w:p>
        </w:tc>
      </w:tr>
      <w:tr w:rsidR="00C64AAB" w:rsidRPr="004E68D9" w:rsidTr="00C64AAB">
        <w:trPr>
          <w:trHeight w:val="1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38029A" w:rsidP="00BF11A2">
            <w:r>
              <w:t>К</w:t>
            </w:r>
            <w:r w:rsidR="00C64AAB" w:rsidRPr="004E68D9">
              <w:t>онференция</w:t>
            </w:r>
          </w:p>
        </w:tc>
      </w:tr>
      <w:tr w:rsidR="00C64AAB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Pr="002202EF" w:rsidRDefault="0038029A" w:rsidP="002202EF">
            <w:r w:rsidRPr="002202EF">
              <w:t>К</w:t>
            </w:r>
            <w:r w:rsidR="00C64AAB" w:rsidRPr="002202EF">
              <w:t>руглый стол</w:t>
            </w:r>
            <w:r w:rsidR="0011742B" w:rsidRPr="002202EF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C64AAB" w:rsidRPr="004E68D9" w:rsidRDefault="00C64AAB" w:rsidP="00BF11A2"/>
        </w:tc>
      </w:tr>
      <w:tr w:rsidR="00C64AAB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3B2389" w:rsidRDefault="003B2389" w:rsidP="00C76A8C">
            <w:r w:rsidRPr="003B2389">
              <w:rPr>
                <w:b/>
              </w:rPr>
              <w:t>Школа участник</w:t>
            </w:r>
            <w:r>
              <w:t xml:space="preserve"> Всероссийского</w:t>
            </w:r>
            <w:r w:rsidRPr="003B2389">
              <w:t xml:space="preserve"> конкурс</w:t>
            </w:r>
            <w:r>
              <w:t>а</w:t>
            </w:r>
            <w:r w:rsidRPr="003B2389">
              <w:t xml:space="preserve"> «Национальная экологическая премия имени В.И. Вернадского»</w:t>
            </w:r>
          </w:p>
        </w:tc>
      </w:tr>
      <w:tr w:rsidR="00C64AAB" w:rsidRPr="004E68D9" w:rsidTr="00C64AAB">
        <w:trPr>
          <w:trHeight w:val="319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581ED6" w:rsidRDefault="00C64AAB" w:rsidP="008B45B6">
            <w:pPr>
              <w:jc w:val="center"/>
              <w:rPr>
                <w:b/>
              </w:rPr>
            </w:pPr>
            <w:r w:rsidRPr="004E68D9">
              <w:rPr>
                <w:b/>
              </w:rPr>
              <w:t>4. Данные о результативнос</w:t>
            </w:r>
            <w:r w:rsidR="00581ED6">
              <w:rPr>
                <w:b/>
              </w:rPr>
              <w:t>ти деятельности ООУ</w:t>
            </w:r>
            <w:r w:rsidRPr="004E68D9">
              <w:rPr>
                <w:b/>
              </w:rPr>
              <w:t xml:space="preserve"> </w:t>
            </w:r>
          </w:p>
        </w:tc>
      </w:tr>
      <w:tr w:rsidR="00B32CBC" w:rsidRPr="004E68D9" w:rsidTr="00C64AAB">
        <w:trPr>
          <w:trHeight w:val="31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>
            <w:r w:rsidRPr="004E68D9">
              <w:t xml:space="preserve">4.1. 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>
            <w:r>
              <w:t>Проведено мероприятий по программе ООУ</w:t>
            </w:r>
            <w:r w:rsidRPr="004E68D9">
              <w:t>: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/>
        </w:tc>
      </w:tr>
      <w:tr w:rsidR="00B32CBC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>
            <w:pPr>
              <w:jc w:val="right"/>
            </w:pPr>
            <w:r w:rsidRPr="004E68D9">
              <w:t>по плану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2202EF" w:rsidP="00BF11A2">
            <w:r>
              <w:t>23</w:t>
            </w:r>
          </w:p>
        </w:tc>
      </w:tr>
      <w:tr w:rsidR="00B32CBC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>
            <w:pPr>
              <w:jc w:val="right"/>
            </w:pPr>
            <w:r w:rsidRPr="004E68D9">
              <w:t>фактически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2202EF" w:rsidP="00BF11A2">
            <w:r>
              <w:t>26</w:t>
            </w:r>
          </w:p>
        </w:tc>
      </w:tr>
      <w:tr w:rsidR="00B32CBC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B32CBC" w:rsidP="00BF11A2">
            <w:pPr>
              <w:jc w:val="right"/>
            </w:pPr>
            <w:r>
              <w:t>корректировка, причины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BC" w:rsidRPr="004E68D9" w:rsidRDefault="002202EF" w:rsidP="00BF11A2">
            <w:r>
              <w:t>-</w:t>
            </w:r>
          </w:p>
        </w:tc>
      </w:tr>
      <w:tr w:rsidR="00C64AAB" w:rsidRPr="004E68D9" w:rsidTr="00C64AAB">
        <w:trPr>
          <w:trHeight w:val="31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t>4.2.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32CBC">
            <w:r w:rsidRPr="004E68D9">
              <w:t xml:space="preserve">Подготовка обобщенного систематизированного опыта </w:t>
            </w:r>
            <w:r w:rsidR="00B32CBC">
              <w:t>деятельности ООУ</w:t>
            </w:r>
            <w:r w:rsidRPr="004E68D9">
              <w:t>: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</w:tr>
      <w:tr w:rsidR="00C64AAB" w:rsidRPr="004E68D9" w:rsidTr="00C64AAB">
        <w:trPr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581ED6" w:rsidP="004953BD">
            <w:pPr>
              <w:numPr>
                <w:ilvl w:val="0"/>
                <w:numId w:val="7"/>
              </w:numPr>
              <w:ind w:left="714" w:hanging="357"/>
            </w:pPr>
            <w:r>
              <w:t>выступления по теме ООУ на научно-практических конференциях, педагогических чтениях</w:t>
            </w:r>
            <w:r w:rsidR="00B32CBC">
              <w:t>, круглых столах</w:t>
            </w:r>
            <w:r>
              <w:t xml:space="preserve"> </w:t>
            </w:r>
            <w:r w:rsidRPr="00B32CBC">
              <w:rPr>
                <w:i/>
              </w:rPr>
              <w:t>(</w:t>
            </w:r>
            <w:r w:rsidR="00B32CBC">
              <w:rPr>
                <w:i/>
              </w:rPr>
              <w:t xml:space="preserve">тема, </w:t>
            </w:r>
            <w:r w:rsidRPr="00B32CBC">
              <w:rPr>
                <w:i/>
              </w:rPr>
              <w:t>уровень, дата)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2202EF" w:rsidP="002202EF">
            <w:r w:rsidRPr="002202EF">
              <w:t xml:space="preserve">Круглый стол </w:t>
            </w:r>
            <w:r>
              <w:t>для пед</w:t>
            </w:r>
            <w:r>
              <w:t xml:space="preserve">агогов на базе ГБУ </w:t>
            </w:r>
            <w:proofErr w:type="gramStart"/>
            <w:r>
              <w:t>ДО</w:t>
            </w:r>
            <w:proofErr w:type="gramEnd"/>
            <w:r>
              <w:t xml:space="preserve"> КО «ОЭБЦ»:</w:t>
            </w:r>
            <w:r>
              <w:t xml:space="preserve"> </w:t>
            </w:r>
          </w:p>
          <w:p w:rsidR="002202EF" w:rsidRDefault="002202EF" w:rsidP="002202EF">
            <w:r>
              <w:t>1.Формы образовательного процесса в условиях природной среды как инструмент подготовки к состязаниям по биологии и экологии. Опыт работы школы.</w:t>
            </w:r>
            <w:r>
              <w:t>18.10.2018г.</w:t>
            </w:r>
          </w:p>
          <w:p w:rsidR="00C64AAB" w:rsidRPr="004E68D9" w:rsidRDefault="002202EF" w:rsidP="002202EF">
            <w:r>
              <w:t>2.Перспективы взаимодействия школы № 50 города Калуги с образовательными учреждениями города в рамках формирования экологической культуры.</w:t>
            </w:r>
            <w:r>
              <w:t xml:space="preserve"> 20.12.2018г.</w:t>
            </w:r>
          </w:p>
        </w:tc>
      </w:tr>
      <w:tr w:rsidR="00C64AAB" w:rsidRPr="004E68D9" w:rsidTr="00C64AAB">
        <w:trPr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B32CBC" w:rsidRDefault="00B32CBC" w:rsidP="004953BD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32CBC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B32CBC">
              <w:rPr>
                <w:rFonts w:ascii="Times New Roman" w:hAnsi="Times New Roman"/>
                <w:i/>
                <w:sz w:val="24"/>
                <w:szCs w:val="24"/>
              </w:rPr>
              <w:t>(наименование, дата, где   распространены)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Default="002202EF" w:rsidP="00BF11A2">
            <w:r>
              <w:t>1.</w:t>
            </w:r>
            <w:r w:rsidRPr="002202EF">
              <w:t xml:space="preserve"> Статья «Экологическая басня». Журнал «Биология в школе» № 3/2018</w:t>
            </w:r>
          </w:p>
          <w:p w:rsidR="002202EF" w:rsidRPr="002202EF" w:rsidRDefault="002202EF" w:rsidP="002202EF">
            <w:pPr>
              <w:rPr>
                <w:bCs/>
              </w:rPr>
            </w:pPr>
            <w:r>
              <w:rPr>
                <w:bCs/>
              </w:rPr>
              <w:t>2.</w:t>
            </w:r>
            <w:r w:rsidRPr="002202EF">
              <w:rPr>
                <w:bCs/>
              </w:rPr>
              <w:t>Статья «Система работы по экологическому образованию и воспитанию учащихся МБОУ «</w:t>
            </w:r>
            <w:proofErr w:type="spellStart"/>
            <w:r w:rsidRPr="002202EF">
              <w:rPr>
                <w:bCs/>
              </w:rPr>
              <w:t>Средняяя</w:t>
            </w:r>
            <w:proofErr w:type="spellEnd"/>
            <w:r w:rsidRPr="002202EF">
              <w:rPr>
                <w:bCs/>
              </w:rPr>
              <w:t xml:space="preserve"> общеобразовательная школа № 50» г. Калуги». Журнал «Состояние и охрана окружающей среды в Калуге. Информационный обзор. 2018» Издатель ООО фирма «</w:t>
            </w:r>
            <w:proofErr w:type="spellStart"/>
            <w:r w:rsidRPr="002202EF">
              <w:rPr>
                <w:bCs/>
              </w:rPr>
              <w:t>Экоаналитика</w:t>
            </w:r>
            <w:proofErr w:type="spellEnd"/>
            <w:r w:rsidRPr="002202EF">
              <w:rPr>
                <w:bCs/>
              </w:rPr>
              <w:t>»</w:t>
            </w:r>
          </w:p>
          <w:p w:rsidR="002202EF" w:rsidRPr="004E68D9" w:rsidRDefault="002202EF" w:rsidP="00BF11A2"/>
        </w:tc>
      </w:tr>
      <w:tr w:rsidR="00C64AAB" w:rsidRPr="004E68D9" w:rsidTr="00C64AAB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/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953BD" w:rsidRDefault="004953BD" w:rsidP="004953BD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продукты</w:t>
            </w:r>
            <w:r w:rsidRPr="004953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3BD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именование</w:t>
            </w:r>
            <w:r w:rsidRPr="004953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краткая аннотация</w:t>
            </w:r>
            <w:r w:rsidRPr="004953BD">
              <w:rPr>
                <w:rFonts w:ascii="Times New Roman" w:hAnsi="Times New Roman"/>
                <w:i/>
                <w:sz w:val="24"/>
                <w:szCs w:val="24"/>
              </w:rPr>
              <w:t>, например: модель образовательного процесса, нормативные документы, методические рекомендации, рабочая программа, ЦОР и т.п.)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2202EF" w:rsidP="002202EF">
            <w:r>
              <w:t xml:space="preserve">1. Сборник игр и упражнений для 2-4 классов «Экологическое образование на уроках английского языка». Издательство «Бук», Казань, 2019. </w:t>
            </w:r>
            <w:r w:rsidR="00BE211D">
              <w:t>Сборник составлен для урочной и внеурочной работы по английскому языку для 2-4 классов.</w:t>
            </w:r>
            <w:r w:rsidR="00FD10E2">
              <w:t xml:space="preserve"> </w:t>
            </w:r>
          </w:p>
          <w:p w:rsidR="00BE211D" w:rsidRPr="004E68D9" w:rsidRDefault="002202EF" w:rsidP="002202EF">
            <w:r>
              <w:t xml:space="preserve">2. Методическое пособие «Экологические игры на уроках окружающего мира и во внеурочной деятельности для 2 класса». Издательство «Бук», Казань, 2019. </w:t>
            </w:r>
            <w:r w:rsidR="00FD10E2">
              <w:t>Методическое пособие для учителей, работающих по УМК «Школа России»</w:t>
            </w:r>
            <w:r w:rsidR="00FD10E2">
              <w:t>. Сборник составлен для формирования познавательной активности у детей, развития логического мышления и воспитания основ экологической ответственности.</w:t>
            </w:r>
          </w:p>
        </w:tc>
      </w:tr>
      <w:tr w:rsidR="00C64AAB" w:rsidRPr="004E68D9" w:rsidTr="00C64AAB">
        <w:trPr>
          <w:trHeight w:val="31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4953BD" w:rsidP="00BF11A2">
            <w:r>
              <w:t>4.3</w:t>
            </w:r>
            <w:r w:rsidR="00C64AAB" w:rsidRPr="004E68D9">
              <w:t>.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4953BD" w:rsidP="004953BD">
            <w:r>
              <w:t xml:space="preserve">Посещаемость мероприятий </w:t>
            </w:r>
            <w:r w:rsidRPr="004953BD">
              <w:rPr>
                <w:i/>
              </w:rPr>
              <w:t>(среднее значение)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BE211D" w:rsidP="00BF11A2">
            <w:r>
              <w:t>12</w:t>
            </w:r>
          </w:p>
        </w:tc>
      </w:tr>
      <w:tr w:rsidR="00C64AAB" w:rsidRPr="004E68D9" w:rsidTr="00C64AAB">
        <w:trPr>
          <w:trHeight w:val="319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C36407" w:rsidRDefault="00C64AAB" w:rsidP="00C36407">
            <w:pPr>
              <w:jc w:val="center"/>
              <w:rPr>
                <w:b/>
              </w:rPr>
            </w:pPr>
            <w:r w:rsidRPr="004E68D9">
              <w:rPr>
                <w:b/>
              </w:rPr>
              <w:t>5. Данные о связях с другими учреждениями (сетевое взаимодействие, совместные програ</w:t>
            </w:r>
            <w:r w:rsidR="00C36407">
              <w:rPr>
                <w:b/>
              </w:rPr>
              <w:t>ммы, иные формы сотрудничества)</w:t>
            </w:r>
          </w:p>
        </w:tc>
      </w:tr>
      <w:tr w:rsidR="00C64AAB" w:rsidRPr="004E68D9" w:rsidTr="00C76A8C">
        <w:trPr>
          <w:trHeight w:val="31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64AAB" w:rsidP="00BF11A2">
            <w:r w:rsidRPr="004E68D9">
              <w:lastRenderedPageBreak/>
              <w:t>5.1.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AB" w:rsidRPr="004E68D9" w:rsidRDefault="00C36407" w:rsidP="00C36407">
            <w:r w:rsidRPr="004E68D9">
              <w:t xml:space="preserve">Партнерство в рамках </w:t>
            </w:r>
            <w:r>
              <w:t>работы по теме</w:t>
            </w:r>
            <w:r w:rsidRPr="004E68D9">
              <w:t xml:space="preserve"> </w:t>
            </w:r>
            <w:r>
              <w:t xml:space="preserve">ООУ </w:t>
            </w:r>
            <w:r w:rsidRPr="004953BD">
              <w:rPr>
                <w:i/>
              </w:rPr>
              <w:t>(</w:t>
            </w:r>
            <w:r w:rsidRPr="004E68D9">
              <w:rPr>
                <w:i/>
              </w:rPr>
              <w:t>указать партнеров)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Pr="002202EF" w:rsidRDefault="002202EF" w:rsidP="002202EF">
            <w:r>
              <w:t>ГОУ ДО "Калужский областной эколог</w:t>
            </w:r>
            <w:proofErr w:type="gramStart"/>
            <w:r>
              <w:t>о-</w:t>
            </w:r>
            <w:proofErr w:type="gramEnd"/>
            <w:r w:rsidRPr="002202EF">
              <w:t>-</w:t>
            </w:r>
            <w:r>
              <w:t>биологический центр учащихся</w:t>
            </w:r>
            <w:r w:rsidRPr="002202EF">
              <w:t>" (КОЭБЦУ)</w:t>
            </w:r>
          </w:p>
          <w:p w:rsidR="002202EF" w:rsidRPr="002202EF" w:rsidRDefault="002202EF" w:rsidP="002202EF">
            <w:r w:rsidRPr="002202EF">
              <w:t>МБОУДО ДЮЦКО "</w:t>
            </w:r>
            <w:r w:rsidRPr="002202EF">
              <w:rPr>
                <w:bCs/>
              </w:rPr>
              <w:t>Галактика</w:t>
            </w:r>
            <w:r w:rsidRPr="002202EF">
              <w:t>" г. </w:t>
            </w:r>
            <w:r w:rsidRPr="002202EF">
              <w:rPr>
                <w:bCs/>
              </w:rPr>
              <w:t>Калуги</w:t>
            </w:r>
            <w:r>
              <w:t> </w:t>
            </w:r>
          </w:p>
          <w:p w:rsidR="002202EF" w:rsidRPr="002202EF" w:rsidRDefault="002202EF" w:rsidP="002202EF">
            <w:pPr>
              <w:rPr>
                <w:bCs/>
                <w:iCs/>
              </w:rPr>
            </w:pPr>
            <w:r w:rsidRPr="002202EF">
              <w:rPr>
                <w:bCs/>
                <w:iCs/>
              </w:rPr>
              <w:t>МБОУДО Центра развития творчества детей и юношества «Созвездие» г. Калуги</w:t>
            </w:r>
          </w:p>
          <w:p w:rsidR="002202EF" w:rsidRPr="002202EF" w:rsidRDefault="002202EF" w:rsidP="002202EF">
            <w:pPr>
              <w:rPr>
                <w:rStyle w:val="a9"/>
                <w:color w:val="auto"/>
                <w:u w:val="none"/>
              </w:rPr>
            </w:pPr>
            <w:r w:rsidRPr="002202EF">
              <w:t xml:space="preserve">МБОУ </w:t>
            </w:r>
            <w:proofErr w:type="gramStart"/>
            <w:r w:rsidRPr="002202EF">
              <w:t>ДО</w:t>
            </w:r>
            <w:proofErr w:type="gramEnd"/>
            <w:r w:rsidRPr="002202EF">
              <w:t xml:space="preserve"> "</w:t>
            </w:r>
            <w:proofErr w:type="gramStart"/>
            <w:r w:rsidRPr="002202EF">
              <w:t>Центр</w:t>
            </w:r>
            <w:proofErr w:type="gramEnd"/>
            <w:r w:rsidRPr="002202EF">
              <w:t xml:space="preserve"> "Красная Звезда" г. Калуги</w:t>
            </w:r>
            <w:r w:rsidRPr="002202EF">
              <w:fldChar w:fldCharType="begin"/>
            </w:r>
            <w:r w:rsidRPr="002202EF">
              <w:instrText xml:space="preserve"> HYPERLINK "http://orlenok-kaluga.ru/" </w:instrText>
            </w:r>
            <w:r w:rsidRPr="002202EF">
              <w:fldChar w:fldCharType="separate"/>
            </w:r>
          </w:p>
          <w:p w:rsidR="002202EF" w:rsidRPr="002202EF" w:rsidRDefault="002202EF" w:rsidP="002202EF">
            <w:pPr>
              <w:rPr>
                <w:rStyle w:val="a9"/>
                <w:color w:val="auto"/>
                <w:u w:val="none"/>
              </w:rPr>
            </w:pPr>
            <w:r w:rsidRPr="002202EF">
              <w:rPr>
                <w:rStyle w:val="a9"/>
                <w:color w:val="auto"/>
                <w:u w:val="none"/>
              </w:rPr>
              <w:t>ГАУ КО СШОР "Орленок"</w:t>
            </w:r>
          </w:p>
          <w:p w:rsidR="00C64AAB" w:rsidRPr="004E68D9" w:rsidRDefault="002202EF" w:rsidP="002202EF">
            <w:r w:rsidRPr="002202EF">
              <w:fldChar w:fldCharType="end"/>
            </w:r>
            <w:r w:rsidR="00C642D0">
              <w:t>КГУ им. К. Э. Циолковского. Институт «Естествознания»</w:t>
            </w:r>
          </w:p>
        </w:tc>
      </w:tr>
      <w:tr w:rsidR="00C76A8C" w:rsidRPr="004E68D9" w:rsidTr="002D53AA">
        <w:trPr>
          <w:trHeight w:val="319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C76A8C" w:rsidRDefault="00C76A8C" w:rsidP="00C76A8C">
            <w:pPr>
              <w:jc w:val="center"/>
              <w:rPr>
                <w:b/>
              </w:rPr>
            </w:pPr>
            <w:r>
              <w:rPr>
                <w:b/>
              </w:rPr>
              <w:t>6.Перспективы деятельности ООУ</w:t>
            </w:r>
          </w:p>
        </w:tc>
      </w:tr>
      <w:tr w:rsidR="00C76A8C" w:rsidRPr="004E68D9" w:rsidTr="00C76A8C">
        <w:trPr>
          <w:trHeight w:val="31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4E68D9" w:rsidRDefault="00C76A8C" w:rsidP="00BF11A2">
            <w:r>
              <w:t>6.1.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4E68D9" w:rsidRDefault="008B45B6" w:rsidP="00C36407">
            <w:r>
              <w:t>Позитивные</w:t>
            </w:r>
            <w:r w:rsidR="00C76A8C">
              <w:t xml:space="preserve"> промежуточные </w:t>
            </w:r>
            <w:r>
              <w:t>результаты</w:t>
            </w:r>
            <w:r w:rsidR="00C76A8C">
              <w:t xml:space="preserve">, </w:t>
            </w:r>
            <w:r w:rsidR="0038029A">
              <w:t xml:space="preserve">предложения по их </w:t>
            </w:r>
            <w:r>
              <w:t>развитию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4E68D9" w:rsidRDefault="00C642D0" w:rsidP="00BF11A2">
            <w:r>
              <w:t>Коллектив школы в полном составе привлечен</w:t>
            </w:r>
            <w:r w:rsidRPr="00C642D0">
              <w:t xml:space="preserve"> к участию в деятельности по программе ООУ</w:t>
            </w:r>
            <w:r>
              <w:t xml:space="preserve">, трансляция опыта  на муниципальном уровне, привлечение максимального количества учащихся в мероприятия </w:t>
            </w:r>
            <w:r w:rsidR="00BE211D">
              <w:t>урочной и внеурочной деятельности по реализации программы ООУ.</w:t>
            </w:r>
          </w:p>
        </w:tc>
      </w:tr>
      <w:tr w:rsidR="00C76A8C" w:rsidRPr="004E68D9" w:rsidTr="00C64AAB">
        <w:trPr>
          <w:trHeight w:val="319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Default="00C76A8C" w:rsidP="00BF11A2">
            <w:r>
              <w:t>6.2.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4E68D9" w:rsidRDefault="00C76A8C" w:rsidP="00C36407">
            <w:r>
              <w:t>Проблемы и пути их решения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C" w:rsidRPr="004E68D9" w:rsidRDefault="00C642D0" w:rsidP="00C642D0">
            <w:r>
              <w:t>Неполнота ресурсной базы для реализации мероприятий. Путь решения – систематический анализ достаточности ресурсной базы, сетевое взаимодействие с другими ОУ, МБОУДО.</w:t>
            </w:r>
          </w:p>
        </w:tc>
      </w:tr>
    </w:tbl>
    <w:p w:rsidR="00562D7D" w:rsidRDefault="00562D7D" w:rsidP="00F85490">
      <w:pPr>
        <w:jc w:val="center"/>
        <w:rPr>
          <w:b/>
        </w:rPr>
      </w:pPr>
    </w:p>
    <w:p w:rsidR="00091123" w:rsidRDefault="00091123" w:rsidP="00F85490">
      <w:pPr>
        <w:jc w:val="center"/>
        <w:rPr>
          <w:b/>
        </w:rPr>
      </w:pPr>
    </w:p>
    <w:p w:rsidR="00091123" w:rsidRDefault="00091123" w:rsidP="00F85490">
      <w:pPr>
        <w:jc w:val="center"/>
        <w:rPr>
          <w:b/>
        </w:rPr>
      </w:pPr>
    </w:p>
    <w:p w:rsidR="00052B94" w:rsidRPr="004E68D9" w:rsidRDefault="00052B94" w:rsidP="00052B94">
      <w:pPr>
        <w:jc w:val="center"/>
      </w:pPr>
    </w:p>
    <w:p w:rsidR="00FA335E" w:rsidRDefault="00FA335E" w:rsidP="00052B94"/>
    <w:p w:rsidR="00BE211D" w:rsidRDefault="00052B94" w:rsidP="00052B94">
      <w:r w:rsidRPr="004E68D9">
        <w:t xml:space="preserve">Составители </w:t>
      </w:r>
    </w:p>
    <w:p w:rsidR="00052B94" w:rsidRPr="00BE211D" w:rsidRDefault="00052B94" w:rsidP="00052B94">
      <w:pPr>
        <w:rPr>
          <w:u w:val="single"/>
        </w:rPr>
      </w:pPr>
      <w:r w:rsidRPr="004E68D9">
        <w:t>аналитического отчета</w:t>
      </w:r>
      <w:r w:rsidR="00BE211D">
        <w:t xml:space="preserve">                                                          </w:t>
      </w:r>
      <w:r w:rsidR="00BE211D" w:rsidRPr="00BE211D">
        <w:rPr>
          <w:u w:val="single"/>
        </w:rPr>
        <w:t>Н.Е. Андриянова зам. директора по УВР</w:t>
      </w:r>
    </w:p>
    <w:p w:rsidR="00052B94" w:rsidRPr="004E68D9" w:rsidRDefault="00052B94" w:rsidP="00052B94"/>
    <w:p w:rsidR="00052B94" w:rsidRPr="004E68D9" w:rsidRDefault="00052B94" w:rsidP="00052B94">
      <w:r w:rsidRPr="004E68D9">
        <w:t>Дата составления аналитического отчета</w:t>
      </w:r>
      <w:r w:rsidR="00FA335E">
        <w:t xml:space="preserve">                                            </w:t>
      </w:r>
      <w:r w:rsidR="00BE211D">
        <w:t xml:space="preserve">                              </w:t>
      </w:r>
      <w:r w:rsidR="00FA335E">
        <w:t xml:space="preserve"> </w:t>
      </w:r>
      <w:r w:rsidR="00BE211D" w:rsidRPr="00BE211D">
        <w:rPr>
          <w:u w:val="single"/>
        </w:rPr>
        <w:t xml:space="preserve">31мая </w:t>
      </w:r>
      <w:r w:rsidRPr="00BE211D">
        <w:rPr>
          <w:u w:val="single"/>
        </w:rPr>
        <w:t>20</w:t>
      </w:r>
      <w:r w:rsidR="00BE211D" w:rsidRPr="00BE211D">
        <w:rPr>
          <w:u w:val="single"/>
        </w:rPr>
        <w:t>19</w:t>
      </w:r>
      <w:r w:rsidRPr="00BE211D">
        <w:rPr>
          <w:u w:val="single"/>
        </w:rPr>
        <w:t>г.</w:t>
      </w:r>
    </w:p>
    <w:p w:rsidR="00052B94" w:rsidRPr="004E68D9" w:rsidRDefault="00FA335E" w:rsidP="00052B94">
      <w:pPr>
        <w:rPr>
          <w:u w:val="single"/>
        </w:rPr>
      </w:pPr>
      <w:r>
        <w:rPr>
          <w:u w:val="single"/>
        </w:rPr>
        <w:t xml:space="preserve">   </w:t>
      </w:r>
    </w:p>
    <w:p w:rsidR="00052B94" w:rsidRDefault="00052B94"/>
    <w:p w:rsidR="005D47D4" w:rsidRDefault="005D47D4"/>
    <w:p w:rsidR="005D47D4" w:rsidRDefault="005D47D4"/>
    <w:p w:rsidR="005D47D4" w:rsidRDefault="005D47D4"/>
    <w:p w:rsidR="005D47D4" w:rsidRDefault="005D47D4"/>
    <w:p w:rsidR="005D47D4" w:rsidRDefault="005D47D4"/>
    <w:p w:rsidR="005D47D4" w:rsidRDefault="005D47D4"/>
    <w:p w:rsidR="005D47D4" w:rsidRDefault="005D47D4"/>
    <w:p w:rsidR="005D47D4" w:rsidRDefault="005D47D4"/>
    <w:p w:rsidR="005D47D4" w:rsidRDefault="005D47D4"/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</w:p>
    <w:p w:rsidR="00FD10E2" w:rsidRDefault="00FD10E2" w:rsidP="005D47D4">
      <w:pPr>
        <w:jc w:val="center"/>
        <w:rPr>
          <w:b/>
        </w:rPr>
      </w:pPr>
      <w:bookmarkStart w:id="0" w:name="_GoBack"/>
      <w:bookmarkEnd w:id="0"/>
    </w:p>
    <w:sectPr w:rsidR="00FD10E2" w:rsidSect="00C3640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12687D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5"/>
    <w:multiLevelType w:val="singleLevel"/>
    <w:tmpl w:val="44B08A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29A85B52"/>
    <w:multiLevelType w:val="hybridMultilevel"/>
    <w:tmpl w:val="2E0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C378D"/>
    <w:multiLevelType w:val="hybridMultilevel"/>
    <w:tmpl w:val="D8AE4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D6A00"/>
    <w:multiLevelType w:val="hybridMultilevel"/>
    <w:tmpl w:val="A95EE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C36D98"/>
    <w:multiLevelType w:val="hybridMultilevel"/>
    <w:tmpl w:val="68EA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C2A99"/>
    <w:multiLevelType w:val="hybridMultilevel"/>
    <w:tmpl w:val="AECC6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5F6498"/>
    <w:multiLevelType w:val="hybridMultilevel"/>
    <w:tmpl w:val="65E2E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04785"/>
    <w:multiLevelType w:val="hybridMultilevel"/>
    <w:tmpl w:val="2EDAEAFA"/>
    <w:lvl w:ilvl="0" w:tplc="E55E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D3706F"/>
    <w:multiLevelType w:val="hybridMultilevel"/>
    <w:tmpl w:val="07E0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630C1"/>
    <w:multiLevelType w:val="hybridMultilevel"/>
    <w:tmpl w:val="40661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FA4359"/>
    <w:multiLevelType w:val="hybridMultilevel"/>
    <w:tmpl w:val="A4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4"/>
    <w:rsid w:val="00002BE3"/>
    <w:rsid w:val="0000458E"/>
    <w:rsid w:val="00004926"/>
    <w:rsid w:val="00007CB5"/>
    <w:rsid w:val="00013F95"/>
    <w:rsid w:val="000151E5"/>
    <w:rsid w:val="000201EC"/>
    <w:rsid w:val="00021853"/>
    <w:rsid w:val="00027B00"/>
    <w:rsid w:val="000305F4"/>
    <w:rsid w:val="000411FD"/>
    <w:rsid w:val="00047743"/>
    <w:rsid w:val="00050C9F"/>
    <w:rsid w:val="00052479"/>
    <w:rsid w:val="00052B94"/>
    <w:rsid w:val="0005300D"/>
    <w:rsid w:val="0005327D"/>
    <w:rsid w:val="00061A45"/>
    <w:rsid w:val="00061FB7"/>
    <w:rsid w:val="000642CD"/>
    <w:rsid w:val="000671D2"/>
    <w:rsid w:val="000727A4"/>
    <w:rsid w:val="0008000C"/>
    <w:rsid w:val="00081640"/>
    <w:rsid w:val="00081702"/>
    <w:rsid w:val="00082AF7"/>
    <w:rsid w:val="0008526C"/>
    <w:rsid w:val="00090C28"/>
    <w:rsid w:val="00091123"/>
    <w:rsid w:val="000A051D"/>
    <w:rsid w:val="000A0D67"/>
    <w:rsid w:val="000A395A"/>
    <w:rsid w:val="000A4D8D"/>
    <w:rsid w:val="000A4E67"/>
    <w:rsid w:val="000C445E"/>
    <w:rsid w:val="000C64A2"/>
    <w:rsid w:val="000C6A6A"/>
    <w:rsid w:val="000D4C81"/>
    <w:rsid w:val="000D6AD9"/>
    <w:rsid w:val="000E24DD"/>
    <w:rsid w:val="000E711D"/>
    <w:rsid w:val="000E74F8"/>
    <w:rsid w:val="000F0846"/>
    <w:rsid w:val="000F52A2"/>
    <w:rsid w:val="000F6962"/>
    <w:rsid w:val="00100FBF"/>
    <w:rsid w:val="00106ECE"/>
    <w:rsid w:val="0011742B"/>
    <w:rsid w:val="00122165"/>
    <w:rsid w:val="0013017B"/>
    <w:rsid w:val="001379AA"/>
    <w:rsid w:val="00141500"/>
    <w:rsid w:val="00153D93"/>
    <w:rsid w:val="00172C9C"/>
    <w:rsid w:val="0017328B"/>
    <w:rsid w:val="00177247"/>
    <w:rsid w:val="00181AE0"/>
    <w:rsid w:val="00192F85"/>
    <w:rsid w:val="001937FF"/>
    <w:rsid w:val="00193D3F"/>
    <w:rsid w:val="001A4171"/>
    <w:rsid w:val="001C57D1"/>
    <w:rsid w:val="001D26F8"/>
    <w:rsid w:val="001D59F8"/>
    <w:rsid w:val="001E4878"/>
    <w:rsid w:val="001E7A49"/>
    <w:rsid w:val="001F49FD"/>
    <w:rsid w:val="001F4D58"/>
    <w:rsid w:val="001F5FB8"/>
    <w:rsid w:val="00204E12"/>
    <w:rsid w:val="00206F8A"/>
    <w:rsid w:val="002073E1"/>
    <w:rsid w:val="00207767"/>
    <w:rsid w:val="00207813"/>
    <w:rsid w:val="002202EF"/>
    <w:rsid w:val="0022606B"/>
    <w:rsid w:val="00232057"/>
    <w:rsid w:val="00233F57"/>
    <w:rsid w:val="00235353"/>
    <w:rsid w:val="00242871"/>
    <w:rsid w:val="002655A0"/>
    <w:rsid w:val="002816BA"/>
    <w:rsid w:val="002A0E83"/>
    <w:rsid w:val="002C6F36"/>
    <w:rsid w:val="002D4CC0"/>
    <w:rsid w:val="002E163F"/>
    <w:rsid w:val="002E4E02"/>
    <w:rsid w:val="002E5686"/>
    <w:rsid w:val="002F5A49"/>
    <w:rsid w:val="00315D27"/>
    <w:rsid w:val="00317ADF"/>
    <w:rsid w:val="00317EBA"/>
    <w:rsid w:val="00325F27"/>
    <w:rsid w:val="003561D6"/>
    <w:rsid w:val="00357627"/>
    <w:rsid w:val="00362742"/>
    <w:rsid w:val="00365093"/>
    <w:rsid w:val="00365F90"/>
    <w:rsid w:val="003765F7"/>
    <w:rsid w:val="0038029A"/>
    <w:rsid w:val="00390126"/>
    <w:rsid w:val="003911EF"/>
    <w:rsid w:val="00393062"/>
    <w:rsid w:val="003B1F7E"/>
    <w:rsid w:val="003B2389"/>
    <w:rsid w:val="003B2E94"/>
    <w:rsid w:val="003B7E90"/>
    <w:rsid w:val="003C04E3"/>
    <w:rsid w:val="003C11BD"/>
    <w:rsid w:val="003C628A"/>
    <w:rsid w:val="003C655A"/>
    <w:rsid w:val="003C75A0"/>
    <w:rsid w:val="003D5230"/>
    <w:rsid w:val="003E4AC2"/>
    <w:rsid w:val="003F457C"/>
    <w:rsid w:val="003F5AA7"/>
    <w:rsid w:val="003F6466"/>
    <w:rsid w:val="003F725A"/>
    <w:rsid w:val="00400E06"/>
    <w:rsid w:val="0040695D"/>
    <w:rsid w:val="004070CE"/>
    <w:rsid w:val="00407C1D"/>
    <w:rsid w:val="00413C2E"/>
    <w:rsid w:val="00420334"/>
    <w:rsid w:val="00430632"/>
    <w:rsid w:val="00441E3A"/>
    <w:rsid w:val="00463022"/>
    <w:rsid w:val="00465D20"/>
    <w:rsid w:val="00470108"/>
    <w:rsid w:val="004741D9"/>
    <w:rsid w:val="00474303"/>
    <w:rsid w:val="00485B2B"/>
    <w:rsid w:val="004953BD"/>
    <w:rsid w:val="00495454"/>
    <w:rsid w:val="0049628F"/>
    <w:rsid w:val="004B0815"/>
    <w:rsid w:val="004C1014"/>
    <w:rsid w:val="004C778E"/>
    <w:rsid w:val="004C7B4E"/>
    <w:rsid w:val="004D4C31"/>
    <w:rsid w:val="004E576B"/>
    <w:rsid w:val="004F3173"/>
    <w:rsid w:val="004F5B6A"/>
    <w:rsid w:val="004F7190"/>
    <w:rsid w:val="0052125A"/>
    <w:rsid w:val="005267EA"/>
    <w:rsid w:val="005439AB"/>
    <w:rsid w:val="00544B0A"/>
    <w:rsid w:val="00552E27"/>
    <w:rsid w:val="00555D5C"/>
    <w:rsid w:val="00562D7D"/>
    <w:rsid w:val="0056357D"/>
    <w:rsid w:val="0056561D"/>
    <w:rsid w:val="00565A6F"/>
    <w:rsid w:val="00576B9F"/>
    <w:rsid w:val="00581ED6"/>
    <w:rsid w:val="00582180"/>
    <w:rsid w:val="00583774"/>
    <w:rsid w:val="00590175"/>
    <w:rsid w:val="00590681"/>
    <w:rsid w:val="005931E9"/>
    <w:rsid w:val="00595E94"/>
    <w:rsid w:val="00596EF0"/>
    <w:rsid w:val="005A0513"/>
    <w:rsid w:val="005A16CB"/>
    <w:rsid w:val="005B0818"/>
    <w:rsid w:val="005B78F6"/>
    <w:rsid w:val="005C273C"/>
    <w:rsid w:val="005C5678"/>
    <w:rsid w:val="005D1272"/>
    <w:rsid w:val="005D47D4"/>
    <w:rsid w:val="005E66BF"/>
    <w:rsid w:val="005F039D"/>
    <w:rsid w:val="005F39ED"/>
    <w:rsid w:val="005F42C1"/>
    <w:rsid w:val="005F6B0F"/>
    <w:rsid w:val="00605A73"/>
    <w:rsid w:val="006067C1"/>
    <w:rsid w:val="00612911"/>
    <w:rsid w:val="00613451"/>
    <w:rsid w:val="006233F4"/>
    <w:rsid w:val="00624F5F"/>
    <w:rsid w:val="00635C87"/>
    <w:rsid w:val="00645463"/>
    <w:rsid w:val="006552F6"/>
    <w:rsid w:val="00657947"/>
    <w:rsid w:val="00657B16"/>
    <w:rsid w:val="006607BE"/>
    <w:rsid w:val="00663C3B"/>
    <w:rsid w:val="006655B2"/>
    <w:rsid w:val="00672718"/>
    <w:rsid w:val="00676586"/>
    <w:rsid w:val="006804CA"/>
    <w:rsid w:val="0068460B"/>
    <w:rsid w:val="00686346"/>
    <w:rsid w:val="00690C12"/>
    <w:rsid w:val="006942AE"/>
    <w:rsid w:val="006B32A8"/>
    <w:rsid w:val="006B331C"/>
    <w:rsid w:val="006B5BCC"/>
    <w:rsid w:val="006B7303"/>
    <w:rsid w:val="006C48E0"/>
    <w:rsid w:val="006D282A"/>
    <w:rsid w:val="006D7F87"/>
    <w:rsid w:val="006E3B68"/>
    <w:rsid w:val="006E6076"/>
    <w:rsid w:val="006F3A29"/>
    <w:rsid w:val="0070198C"/>
    <w:rsid w:val="007141A0"/>
    <w:rsid w:val="00714DB5"/>
    <w:rsid w:val="00717808"/>
    <w:rsid w:val="00731EB1"/>
    <w:rsid w:val="00732A35"/>
    <w:rsid w:val="00747F13"/>
    <w:rsid w:val="00751237"/>
    <w:rsid w:val="00753210"/>
    <w:rsid w:val="00753782"/>
    <w:rsid w:val="00761176"/>
    <w:rsid w:val="00761E21"/>
    <w:rsid w:val="007655BA"/>
    <w:rsid w:val="00777EFD"/>
    <w:rsid w:val="00791568"/>
    <w:rsid w:val="0079419A"/>
    <w:rsid w:val="00796D69"/>
    <w:rsid w:val="007A0315"/>
    <w:rsid w:val="007B4C7A"/>
    <w:rsid w:val="007B7F01"/>
    <w:rsid w:val="007E3CED"/>
    <w:rsid w:val="007F09A2"/>
    <w:rsid w:val="007F1BEE"/>
    <w:rsid w:val="007F5F6C"/>
    <w:rsid w:val="0080281F"/>
    <w:rsid w:val="008117BB"/>
    <w:rsid w:val="00817AA5"/>
    <w:rsid w:val="00821531"/>
    <w:rsid w:val="00835EA1"/>
    <w:rsid w:val="00837908"/>
    <w:rsid w:val="0084224A"/>
    <w:rsid w:val="00845ED4"/>
    <w:rsid w:val="008504DB"/>
    <w:rsid w:val="00852EF4"/>
    <w:rsid w:val="00855208"/>
    <w:rsid w:val="00855426"/>
    <w:rsid w:val="00857526"/>
    <w:rsid w:val="00863D96"/>
    <w:rsid w:val="00865171"/>
    <w:rsid w:val="0087076E"/>
    <w:rsid w:val="0087634D"/>
    <w:rsid w:val="00883EE0"/>
    <w:rsid w:val="0088432D"/>
    <w:rsid w:val="00887098"/>
    <w:rsid w:val="00890FBC"/>
    <w:rsid w:val="008A0155"/>
    <w:rsid w:val="008A0FC2"/>
    <w:rsid w:val="008A1D3F"/>
    <w:rsid w:val="008A6853"/>
    <w:rsid w:val="008B43B3"/>
    <w:rsid w:val="008B45B6"/>
    <w:rsid w:val="008B49B9"/>
    <w:rsid w:val="008B5AEA"/>
    <w:rsid w:val="008C1DDE"/>
    <w:rsid w:val="008C7084"/>
    <w:rsid w:val="008C7AE0"/>
    <w:rsid w:val="008D4283"/>
    <w:rsid w:val="008E21D3"/>
    <w:rsid w:val="008E7FE7"/>
    <w:rsid w:val="00914032"/>
    <w:rsid w:val="00914503"/>
    <w:rsid w:val="009157F5"/>
    <w:rsid w:val="00920A95"/>
    <w:rsid w:val="00926307"/>
    <w:rsid w:val="00926E38"/>
    <w:rsid w:val="009274A8"/>
    <w:rsid w:val="00935684"/>
    <w:rsid w:val="00943E87"/>
    <w:rsid w:val="009536FA"/>
    <w:rsid w:val="00966669"/>
    <w:rsid w:val="0097367A"/>
    <w:rsid w:val="00975A62"/>
    <w:rsid w:val="009764C1"/>
    <w:rsid w:val="00977911"/>
    <w:rsid w:val="0098740A"/>
    <w:rsid w:val="0099168C"/>
    <w:rsid w:val="009959B9"/>
    <w:rsid w:val="00996917"/>
    <w:rsid w:val="00997C61"/>
    <w:rsid w:val="00997D18"/>
    <w:rsid w:val="009A1F4B"/>
    <w:rsid w:val="009A226E"/>
    <w:rsid w:val="009A4717"/>
    <w:rsid w:val="009B17DA"/>
    <w:rsid w:val="009B4B00"/>
    <w:rsid w:val="009B5068"/>
    <w:rsid w:val="009C7649"/>
    <w:rsid w:val="009E32E2"/>
    <w:rsid w:val="009E359C"/>
    <w:rsid w:val="009F2E79"/>
    <w:rsid w:val="009F75C3"/>
    <w:rsid w:val="009F7B3C"/>
    <w:rsid w:val="00A01DD5"/>
    <w:rsid w:val="00A029E3"/>
    <w:rsid w:val="00A1187F"/>
    <w:rsid w:val="00A1599B"/>
    <w:rsid w:val="00A22BDB"/>
    <w:rsid w:val="00A24733"/>
    <w:rsid w:val="00A3750C"/>
    <w:rsid w:val="00A4503F"/>
    <w:rsid w:val="00A56F7E"/>
    <w:rsid w:val="00A658BA"/>
    <w:rsid w:val="00A7524E"/>
    <w:rsid w:val="00A75E5A"/>
    <w:rsid w:val="00A75ECA"/>
    <w:rsid w:val="00A92000"/>
    <w:rsid w:val="00A92D48"/>
    <w:rsid w:val="00A93EB7"/>
    <w:rsid w:val="00AA035A"/>
    <w:rsid w:val="00AA1387"/>
    <w:rsid w:val="00AA4BF9"/>
    <w:rsid w:val="00AB08D7"/>
    <w:rsid w:val="00AB5C06"/>
    <w:rsid w:val="00AD4C9B"/>
    <w:rsid w:val="00AE4544"/>
    <w:rsid w:val="00AE6580"/>
    <w:rsid w:val="00AF3A70"/>
    <w:rsid w:val="00AF63E3"/>
    <w:rsid w:val="00B1504F"/>
    <w:rsid w:val="00B3169D"/>
    <w:rsid w:val="00B3262F"/>
    <w:rsid w:val="00B32CBC"/>
    <w:rsid w:val="00B359A0"/>
    <w:rsid w:val="00B372BC"/>
    <w:rsid w:val="00B421D5"/>
    <w:rsid w:val="00B4548F"/>
    <w:rsid w:val="00B5688B"/>
    <w:rsid w:val="00B6792C"/>
    <w:rsid w:val="00B70748"/>
    <w:rsid w:val="00B719E0"/>
    <w:rsid w:val="00B71EBD"/>
    <w:rsid w:val="00B72A56"/>
    <w:rsid w:val="00B743CB"/>
    <w:rsid w:val="00B76945"/>
    <w:rsid w:val="00B814E6"/>
    <w:rsid w:val="00B841D6"/>
    <w:rsid w:val="00B84E5E"/>
    <w:rsid w:val="00B87D5D"/>
    <w:rsid w:val="00BA47F6"/>
    <w:rsid w:val="00BB1D4F"/>
    <w:rsid w:val="00BC23C6"/>
    <w:rsid w:val="00BC41B1"/>
    <w:rsid w:val="00BD449B"/>
    <w:rsid w:val="00BD66BD"/>
    <w:rsid w:val="00BE211D"/>
    <w:rsid w:val="00BE31A3"/>
    <w:rsid w:val="00BF42E0"/>
    <w:rsid w:val="00C02DC2"/>
    <w:rsid w:val="00C02DF5"/>
    <w:rsid w:val="00C102AA"/>
    <w:rsid w:val="00C232A4"/>
    <w:rsid w:val="00C32A34"/>
    <w:rsid w:val="00C36121"/>
    <w:rsid w:val="00C36407"/>
    <w:rsid w:val="00C40A0A"/>
    <w:rsid w:val="00C428A5"/>
    <w:rsid w:val="00C642D0"/>
    <w:rsid w:val="00C64AAB"/>
    <w:rsid w:val="00C733D9"/>
    <w:rsid w:val="00C75E32"/>
    <w:rsid w:val="00C76A8C"/>
    <w:rsid w:val="00C83FF1"/>
    <w:rsid w:val="00C8530D"/>
    <w:rsid w:val="00C862C2"/>
    <w:rsid w:val="00CA1519"/>
    <w:rsid w:val="00CA4017"/>
    <w:rsid w:val="00CA71CD"/>
    <w:rsid w:val="00CB0663"/>
    <w:rsid w:val="00CB6F7F"/>
    <w:rsid w:val="00CC239C"/>
    <w:rsid w:val="00CC4EE6"/>
    <w:rsid w:val="00CD0228"/>
    <w:rsid w:val="00CE0505"/>
    <w:rsid w:val="00D11809"/>
    <w:rsid w:val="00D11B47"/>
    <w:rsid w:val="00D166E7"/>
    <w:rsid w:val="00D1680A"/>
    <w:rsid w:val="00D23993"/>
    <w:rsid w:val="00D303D8"/>
    <w:rsid w:val="00D34328"/>
    <w:rsid w:val="00D41631"/>
    <w:rsid w:val="00D43131"/>
    <w:rsid w:val="00D4584D"/>
    <w:rsid w:val="00D5413D"/>
    <w:rsid w:val="00D573B8"/>
    <w:rsid w:val="00D672E8"/>
    <w:rsid w:val="00D701BC"/>
    <w:rsid w:val="00D75880"/>
    <w:rsid w:val="00D7597E"/>
    <w:rsid w:val="00D76D45"/>
    <w:rsid w:val="00D90FFE"/>
    <w:rsid w:val="00D94EAE"/>
    <w:rsid w:val="00D956FA"/>
    <w:rsid w:val="00D96E62"/>
    <w:rsid w:val="00DB7CA8"/>
    <w:rsid w:val="00DC0EBF"/>
    <w:rsid w:val="00DC158C"/>
    <w:rsid w:val="00DC76A4"/>
    <w:rsid w:val="00DD19CA"/>
    <w:rsid w:val="00DD3A59"/>
    <w:rsid w:val="00DD603A"/>
    <w:rsid w:val="00DD6619"/>
    <w:rsid w:val="00DE5294"/>
    <w:rsid w:val="00DF32FF"/>
    <w:rsid w:val="00DF4868"/>
    <w:rsid w:val="00DF53DF"/>
    <w:rsid w:val="00DF72F9"/>
    <w:rsid w:val="00E0168F"/>
    <w:rsid w:val="00E0535B"/>
    <w:rsid w:val="00E07CC4"/>
    <w:rsid w:val="00E20CF6"/>
    <w:rsid w:val="00E20F78"/>
    <w:rsid w:val="00E3014F"/>
    <w:rsid w:val="00E417A8"/>
    <w:rsid w:val="00E5078F"/>
    <w:rsid w:val="00E567F7"/>
    <w:rsid w:val="00E56A71"/>
    <w:rsid w:val="00E572F9"/>
    <w:rsid w:val="00E57E01"/>
    <w:rsid w:val="00E70A27"/>
    <w:rsid w:val="00E7120A"/>
    <w:rsid w:val="00E71232"/>
    <w:rsid w:val="00E84AF7"/>
    <w:rsid w:val="00E86F85"/>
    <w:rsid w:val="00EA09C3"/>
    <w:rsid w:val="00EA1856"/>
    <w:rsid w:val="00EB6399"/>
    <w:rsid w:val="00EC1093"/>
    <w:rsid w:val="00EC14AF"/>
    <w:rsid w:val="00EC1E6C"/>
    <w:rsid w:val="00EC230A"/>
    <w:rsid w:val="00EC32E4"/>
    <w:rsid w:val="00ED4385"/>
    <w:rsid w:val="00ED451C"/>
    <w:rsid w:val="00F03C77"/>
    <w:rsid w:val="00F040FF"/>
    <w:rsid w:val="00F04139"/>
    <w:rsid w:val="00F16A84"/>
    <w:rsid w:val="00F173EB"/>
    <w:rsid w:val="00F25620"/>
    <w:rsid w:val="00F31CAB"/>
    <w:rsid w:val="00F47C84"/>
    <w:rsid w:val="00F55648"/>
    <w:rsid w:val="00F565B9"/>
    <w:rsid w:val="00F62626"/>
    <w:rsid w:val="00F6554D"/>
    <w:rsid w:val="00F65B83"/>
    <w:rsid w:val="00F70B1C"/>
    <w:rsid w:val="00F73355"/>
    <w:rsid w:val="00F85490"/>
    <w:rsid w:val="00F8752C"/>
    <w:rsid w:val="00F87B65"/>
    <w:rsid w:val="00F90806"/>
    <w:rsid w:val="00FA229E"/>
    <w:rsid w:val="00FA335E"/>
    <w:rsid w:val="00FA7939"/>
    <w:rsid w:val="00FA7C80"/>
    <w:rsid w:val="00FB2850"/>
    <w:rsid w:val="00FC04DF"/>
    <w:rsid w:val="00FD10E2"/>
    <w:rsid w:val="00FD4EB6"/>
    <w:rsid w:val="00FD7435"/>
    <w:rsid w:val="00FD7819"/>
    <w:rsid w:val="00FE050B"/>
    <w:rsid w:val="00FE1C72"/>
    <w:rsid w:val="00FE425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20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2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0509-A890-4006-A0B4-2B983B6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Оксана Юрьевна</dc:creator>
  <cp:keywords/>
  <dc:description/>
  <cp:lastModifiedBy>Наталия Е. Андриянова</cp:lastModifiedBy>
  <cp:revision>10</cp:revision>
  <dcterms:created xsi:type="dcterms:W3CDTF">2017-02-19T15:38:00Z</dcterms:created>
  <dcterms:modified xsi:type="dcterms:W3CDTF">2019-05-31T11:06:00Z</dcterms:modified>
</cp:coreProperties>
</file>