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3D" w:rsidRDefault="00937D3D" w:rsidP="00DE6EF1">
      <w:pPr>
        <w:rPr>
          <w:b/>
        </w:rPr>
      </w:pPr>
    </w:p>
    <w:p w:rsidR="005D47D4" w:rsidRPr="004E68D9" w:rsidRDefault="00B1506C" w:rsidP="005D47D4">
      <w:pPr>
        <w:jc w:val="center"/>
        <w:rPr>
          <w:b/>
        </w:rPr>
      </w:pPr>
      <w:r>
        <w:rPr>
          <w:b/>
        </w:rPr>
        <w:t>План</w:t>
      </w:r>
      <w:r w:rsidR="005D47D4">
        <w:rPr>
          <w:b/>
        </w:rPr>
        <w:t xml:space="preserve"> </w:t>
      </w:r>
      <w:r w:rsidR="005D47D4" w:rsidRPr="004E68D9">
        <w:rPr>
          <w:b/>
        </w:rPr>
        <w:t xml:space="preserve"> </w:t>
      </w:r>
      <w:r w:rsidR="005D47D4">
        <w:rPr>
          <w:b/>
        </w:rPr>
        <w:t>деятельности ООУ</w:t>
      </w:r>
      <w:r w:rsidR="005D47D4" w:rsidRPr="004E68D9">
        <w:rPr>
          <w:b/>
        </w:rPr>
        <w:t xml:space="preserve"> </w:t>
      </w:r>
    </w:p>
    <w:p w:rsidR="00937D3D" w:rsidRDefault="00937D3D" w:rsidP="005D47D4">
      <w:pPr>
        <w:jc w:val="center"/>
        <w:rPr>
          <w:u w:val="single"/>
        </w:rPr>
      </w:pPr>
      <w:r w:rsidRPr="00937D3D">
        <w:rPr>
          <w:u w:val="single"/>
        </w:rPr>
        <w:t xml:space="preserve">муниципального бюджетного общеобразовательного учреждения </w:t>
      </w:r>
    </w:p>
    <w:p w:rsidR="005D47D4" w:rsidRPr="004E68D9" w:rsidRDefault="00937D3D" w:rsidP="005D47D4">
      <w:pPr>
        <w:jc w:val="center"/>
      </w:pPr>
      <w:r w:rsidRPr="00937D3D">
        <w:rPr>
          <w:u w:val="single"/>
        </w:rPr>
        <w:t>«Средняя общеобразовательная школа № 50» города Калуги</w:t>
      </w:r>
    </w:p>
    <w:p w:rsidR="00937D3D" w:rsidRPr="00582DDF" w:rsidRDefault="005D47D4" w:rsidP="00582DDF">
      <w:pPr>
        <w:jc w:val="center"/>
        <w:rPr>
          <w:u w:val="single"/>
        </w:rPr>
      </w:pPr>
      <w:r w:rsidRPr="00937D3D">
        <w:rPr>
          <w:u w:val="single"/>
        </w:rPr>
        <w:t xml:space="preserve">на </w:t>
      </w:r>
      <w:r w:rsidR="00B657EC">
        <w:rPr>
          <w:u w:val="single"/>
        </w:rPr>
        <w:t>2022- 2023</w:t>
      </w:r>
      <w:r w:rsidR="00937D3D" w:rsidRPr="00937D3D">
        <w:rPr>
          <w:u w:val="single"/>
        </w:rPr>
        <w:t xml:space="preserve"> учебный год</w:t>
      </w:r>
    </w:p>
    <w:p w:rsidR="0058380A" w:rsidRPr="0058380A" w:rsidRDefault="005D47D4" w:rsidP="0058380A">
      <w:pPr>
        <w:rPr>
          <w:b/>
        </w:rPr>
      </w:pPr>
      <w:r w:rsidRPr="00C232A4">
        <w:rPr>
          <w:b/>
        </w:rPr>
        <w:t>Задачи деяте</w:t>
      </w:r>
      <w:r w:rsidR="00C232A4" w:rsidRPr="00C232A4">
        <w:rPr>
          <w:b/>
        </w:rPr>
        <w:t>льности ООУ в этом учебном году:</w:t>
      </w:r>
      <w:r w:rsidR="0058380A">
        <w:t xml:space="preserve">      </w:t>
      </w:r>
    </w:p>
    <w:p w:rsidR="0058380A" w:rsidRPr="0058380A" w:rsidRDefault="0058380A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380A">
        <w:rPr>
          <w:rFonts w:ascii="Times New Roman" w:hAnsi="Times New Roman"/>
          <w:sz w:val="24"/>
          <w:szCs w:val="24"/>
        </w:rPr>
        <w:t>Обеспечить методическое сопровождение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58380A" w:rsidRPr="0058380A" w:rsidRDefault="0058380A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380A">
        <w:rPr>
          <w:rFonts w:ascii="Times New Roman" w:hAnsi="Times New Roman"/>
          <w:sz w:val="24"/>
          <w:szCs w:val="24"/>
        </w:rPr>
        <w:t>Создать условия для непрерывного повышения профессионального мастерства учителей.</w:t>
      </w:r>
    </w:p>
    <w:p w:rsidR="0058380A" w:rsidRPr="00B7266D" w:rsidRDefault="0058380A" w:rsidP="0058380A">
      <w:pPr>
        <w:pStyle w:val="a8"/>
        <w:numPr>
          <w:ilvl w:val="0"/>
          <w:numId w:val="17"/>
        </w:numPr>
        <w:rPr>
          <w:b/>
        </w:rPr>
      </w:pPr>
      <w:r w:rsidRPr="0058380A">
        <w:rPr>
          <w:rFonts w:ascii="Times New Roman" w:hAnsi="Times New Roman"/>
          <w:sz w:val="24"/>
          <w:szCs w:val="24"/>
        </w:rPr>
        <w:t>Транслировать опыт на муниципальном уровне</w:t>
      </w:r>
      <w:r>
        <w:rPr>
          <w:rFonts w:ascii="Times New Roman" w:hAnsi="Times New Roman"/>
          <w:sz w:val="24"/>
          <w:szCs w:val="24"/>
        </w:rPr>
        <w:t>.</w:t>
      </w:r>
      <w:r w:rsidRPr="0058380A">
        <w:rPr>
          <w:rFonts w:ascii="Times New Roman" w:hAnsi="Times New Roman"/>
          <w:sz w:val="24"/>
          <w:szCs w:val="24"/>
        </w:rPr>
        <w:t xml:space="preserve"> </w:t>
      </w:r>
    </w:p>
    <w:p w:rsidR="00B7266D" w:rsidRPr="00D93F3B" w:rsidRDefault="00B7266D" w:rsidP="0058380A">
      <w:pPr>
        <w:pStyle w:val="a8"/>
        <w:numPr>
          <w:ilvl w:val="0"/>
          <w:numId w:val="17"/>
        </w:numPr>
        <w:rPr>
          <w:b/>
        </w:rPr>
      </w:pPr>
      <w:r w:rsidRPr="00B7266D">
        <w:rPr>
          <w:rFonts w:ascii="Times New Roman" w:hAnsi="Times New Roman"/>
          <w:sz w:val="24"/>
          <w:szCs w:val="24"/>
        </w:rPr>
        <w:t>Распространение опыта в виде создания методических продуктов</w:t>
      </w:r>
      <w:r>
        <w:rPr>
          <w:rFonts w:ascii="Times New Roman" w:hAnsi="Times New Roman"/>
          <w:sz w:val="24"/>
          <w:szCs w:val="24"/>
        </w:rPr>
        <w:t>.</w:t>
      </w:r>
    </w:p>
    <w:p w:rsidR="00D93F3B" w:rsidRPr="00557557" w:rsidRDefault="00557557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57557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55755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57557">
        <w:rPr>
          <w:rFonts w:ascii="Times New Roman" w:hAnsi="Times New Roman"/>
          <w:sz w:val="24"/>
          <w:szCs w:val="24"/>
        </w:rPr>
        <w:t xml:space="preserve"> связей через проведение бинарных уроков</w:t>
      </w:r>
      <w:r>
        <w:rPr>
          <w:rFonts w:ascii="Times New Roman" w:hAnsi="Times New Roman"/>
          <w:sz w:val="24"/>
          <w:szCs w:val="24"/>
        </w:rPr>
        <w:t>.</w:t>
      </w:r>
    </w:p>
    <w:p w:rsidR="00C232A4" w:rsidRPr="0058380A" w:rsidRDefault="00C232A4" w:rsidP="0058380A">
      <w:pPr>
        <w:ind w:left="360"/>
        <w:jc w:val="center"/>
        <w:rPr>
          <w:b/>
        </w:rPr>
      </w:pPr>
      <w:r w:rsidRPr="0058380A">
        <w:rPr>
          <w:b/>
        </w:rPr>
        <w:t>Планируемые мероприятия внутри ОУ</w:t>
      </w:r>
    </w:p>
    <w:p w:rsidR="00C232A4" w:rsidRDefault="00C232A4" w:rsidP="00C232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3822"/>
        <w:gridCol w:w="2409"/>
        <w:gridCol w:w="1808"/>
      </w:tblGrid>
      <w:tr w:rsidR="00C232A4" w:rsidTr="00A533FA">
        <w:tc>
          <w:tcPr>
            <w:tcW w:w="2240" w:type="dxa"/>
          </w:tcPr>
          <w:p w:rsidR="00C232A4" w:rsidRPr="00C232A4" w:rsidRDefault="00C40A0A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</w:tc>
        <w:tc>
          <w:tcPr>
            <w:tcW w:w="3822" w:type="dxa"/>
          </w:tcPr>
          <w:p w:rsidR="00C232A4" w:rsidRPr="00C232A4" w:rsidRDefault="00C40A0A" w:rsidP="00C40A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32A4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2409" w:type="dxa"/>
          </w:tcPr>
          <w:p w:rsidR="00C232A4" w:rsidRPr="00C232A4" w:rsidRDefault="00C232A4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1808" w:type="dxa"/>
          </w:tcPr>
          <w:p w:rsidR="00C232A4" w:rsidRPr="00C232A4" w:rsidRDefault="00C232A4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</w:tr>
      <w:tr w:rsidR="0058380A" w:rsidTr="00A53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Педагогический совет </w:t>
            </w:r>
          </w:p>
        </w:tc>
        <w:tc>
          <w:tcPr>
            <w:tcW w:w="3822" w:type="dxa"/>
          </w:tcPr>
          <w:p w:rsidR="0058380A" w:rsidRPr="00BE3D8F" w:rsidRDefault="00C90671" w:rsidP="003414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работы по программе</w:t>
            </w:r>
            <w:r w:rsidR="0058380A" w:rsidRPr="00BE3D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ООУ </w:t>
            </w:r>
            <w:r w:rsidR="0058380A" w:rsidRPr="00BE3D8F">
              <w:rPr>
                <w:rFonts w:ascii="Times New Roman" w:hAnsi="Times New Roman"/>
                <w:sz w:val="24"/>
              </w:rPr>
              <w:t>по теме: «</w:t>
            </w:r>
            <w:r w:rsidR="003414D7">
              <w:rPr>
                <w:rFonts w:ascii="Times New Roman" w:hAnsi="Times New Roman"/>
                <w:sz w:val="24"/>
              </w:rPr>
              <w:t xml:space="preserve">Экологическое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414D7">
              <w:rPr>
                <w:rFonts w:ascii="Times New Roman" w:hAnsi="Times New Roman"/>
                <w:sz w:val="24"/>
              </w:rPr>
              <w:t>образование</w:t>
            </w:r>
            <w:r w:rsidR="0058380A" w:rsidRPr="00BE3D8F">
              <w:rPr>
                <w:rFonts w:ascii="Times New Roman" w:hAnsi="Times New Roman"/>
                <w:sz w:val="24"/>
              </w:rPr>
              <w:t xml:space="preserve"> учащихся</w:t>
            </w:r>
            <w:r w:rsidR="00B657EC">
              <w:rPr>
                <w:rFonts w:ascii="Times New Roman" w:hAnsi="Times New Roman"/>
                <w:sz w:val="24"/>
              </w:rPr>
              <w:t xml:space="preserve"> в 2021-2022</w:t>
            </w:r>
            <w:r w:rsidR="003414D7">
              <w:rPr>
                <w:rFonts w:ascii="Times New Roman" w:hAnsi="Times New Roman"/>
                <w:sz w:val="24"/>
              </w:rPr>
              <w:t xml:space="preserve"> учебном году</w:t>
            </w:r>
            <w:r w:rsidR="0058380A" w:rsidRPr="00BE3D8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Педагогический коллектив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</w:tr>
      <w:tr w:rsidR="0058380A" w:rsidTr="00A53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822" w:type="dxa"/>
          </w:tcPr>
          <w:p w:rsidR="0058380A" w:rsidRPr="00BE3D8F" w:rsidRDefault="00A533FA" w:rsidP="00A533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«Функциональная грамотность </w:t>
            </w:r>
            <w:r w:rsidRPr="00A533FA">
              <w:rPr>
                <w:rFonts w:ascii="Times New Roman" w:hAnsi="Times New Roman"/>
                <w:sz w:val="24"/>
              </w:rPr>
              <w:t>в урочной и внеурочной деятельности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58380A" w:rsidRPr="00BE3D8F" w:rsidRDefault="0058380A" w:rsidP="00A533FA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коллектив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</w:tr>
      <w:tr w:rsidR="0058380A" w:rsidTr="00A53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822" w:type="dxa"/>
          </w:tcPr>
          <w:p w:rsidR="0058380A" w:rsidRPr="00BE3D8F" w:rsidRDefault="00A533FA" w:rsidP="000278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</w:t>
            </w:r>
            <w:r w:rsidRPr="00A533FA">
              <w:rPr>
                <w:rFonts w:ascii="Times New Roman" w:hAnsi="Times New Roman"/>
                <w:sz w:val="24"/>
              </w:rPr>
              <w:t xml:space="preserve"> инклюзивного образования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58380A" w:rsidRPr="00BE3D8F" w:rsidRDefault="0058380A" w:rsidP="00A533FA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коллектив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58380A" w:rsidTr="00A53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822" w:type="dxa"/>
          </w:tcPr>
          <w:p w:rsidR="0058380A" w:rsidRPr="00BE3D8F" w:rsidRDefault="00A533FA" w:rsidP="00A533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ключевых компетентностей учащихся </w:t>
            </w:r>
            <w:r w:rsidRPr="00190FEC">
              <w:rPr>
                <w:rFonts w:ascii="Times New Roman" w:hAnsi="Times New Roman"/>
                <w:sz w:val="24"/>
              </w:rPr>
              <w:t>от начальной до старшей школы</w:t>
            </w:r>
            <w:r>
              <w:rPr>
                <w:rFonts w:ascii="Times New Roman" w:hAnsi="Times New Roman"/>
                <w:sz w:val="24"/>
              </w:rPr>
              <w:t>. через п</w:t>
            </w:r>
            <w:r w:rsidR="00190FEC">
              <w:rPr>
                <w:rFonts w:ascii="Times New Roman" w:hAnsi="Times New Roman"/>
                <w:sz w:val="24"/>
              </w:rPr>
              <w:t xml:space="preserve">роектирование и </w:t>
            </w:r>
            <w:r>
              <w:rPr>
                <w:rFonts w:ascii="Times New Roman" w:hAnsi="Times New Roman"/>
                <w:sz w:val="24"/>
              </w:rPr>
              <w:t>исследовательскую деятельность.</w:t>
            </w:r>
          </w:p>
        </w:tc>
        <w:tc>
          <w:tcPr>
            <w:tcW w:w="2409" w:type="dxa"/>
          </w:tcPr>
          <w:p w:rsidR="0058380A" w:rsidRPr="00BE3D8F" w:rsidRDefault="007C4CDF" w:rsidP="007C4C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коллектив</w:t>
            </w:r>
            <w:r w:rsidR="0058380A" w:rsidRPr="00BE3D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Март </w:t>
            </w:r>
          </w:p>
        </w:tc>
      </w:tr>
      <w:tr w:rsidR="0058380A" w:rsidTr="00A53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Школьный конкурс профессионального мастерства</w:t>
            </w:r>
          </w:p>
        </w:tc>
        <w:tc>
          <w:tcPr>
            <w:tcW w:w="3822" w:type="dxa"/>
          </w:tcPr>
          <w:p w:rsidR="0058380A" w:rsidRPr="00BE3D8F" w:rsidRDefault="0058380A" w:rsidP="00A533FA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</w:t>
            </w:r>
            <w:r w:rsidR="00A533FA">
              <w:rPr>
                <w:rFonts w:ascii="Times New Roman" w:hAnsi="Times New Roman"/>
                <w:sz w:val="24"/>
              </w:rPr>
              <w:t>Современный урок и жизнь</w:t>
            </w:r>
            <w:r w:rsidR="00E253C7">
              <w:rPr>
                <w:rFonts w:ascii="Times New Roman" w:hAnsi="Times New Roman"/>
                <w:sz w:val="24"/>
              </w:rPr>
              <w:t>»</w:t>
            </w:r>
            <w:r w:rsidRPr="00BE3D8F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409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Учителя - предметники</w:t>
            </w:r>
          </w:p>
        </w:tc>
        <w:tc>
          <w:tcPr>
            <w:tcW w:w="1808" w:type="dxa"/>
          </w:tcPr>
          <w:p w:rsidR="0058380A" w:rsidRPr="00BE3D8F" w:rsidRDefault="007C4CDF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-март</w:t>
            </w:r>
          </w:p>
        </w:tc>
      </w:tr>
      <w:tr w:rsidR="0058380A" w:rsidTr="00A53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Предметные декады </w:t>
            </w:r>
          </w:p>
        </w:tc>
        <w:tc>
          <w:tcPr>
            <w:tcW w:w="3822" w:type="dxa"/>
          </w:tcPr>
          <w:p w:rsidR="0058380A" w:rsidRPr="00BE3D8F" w:rsidRDefault="0058380A" w:rsidP="007C4CDF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</w:t>
            </w:r>
            <w:r w:rsidR="007C4CDF">
              <w:rPr>
                <w:rFonts w:ascii="Times New Roman" w:hAnsi="Times New Roman"/>
                <w:sz w:val="24"/>
              </w:rPr>
              <w:t>Человек и природа неотделимы</w:t>
            </w:r>
            <w:r w:rsidRPr="00BE3D8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ШМО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A419F9" w:rsidTr="00A533FA">
        <w:tc>
          <w:tcPr>
            <w:tcW w:w="2240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Городской слёт юных экологов</w:t>
            </w:r>
          </w:p>
        </w:tc>
        <w:tc>
          <w:tcPr>
            <w:tcW w:w="3822" w:type="dxa"/>
          </w:tcPr>
          <w:p w:rsidR="00A419F9" w:rsidRPr="00A419F9" w:rsidRDefault="00A419F9" w:rsidP="007C4CDF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Городской слёт юных экологов</w:t>
            </w:r>
          </w:p>
        </w:tc>
        <w:tc>
          <w:tcPr>
            <w:tcW w:w="2409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Команды учащихся ОУ</w:t>
            </w:r>
          </w:p>
        </w:tc>
        <w:tc>
          <w:tcPr>
            <w:tcW w:w="1808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Сентябрь-октябрь</w:t>
            </w:r>
          </w:p>
        </w:tc>
      </w:tr>
      <w:tr w:rsidR="00957552" w:rsidTr="00A533FA">
        <w:tc>
          <w:tcPr>
            <w:tcW w:w="2240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Спортивный праздник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2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 xml:space="preserve"> «Неразлучные друзья – взрослые и дети» по направлению программы «Экология и здоровье»</w:t>
            </w:r>
          </w:p>
        </w:tc>
        <w:tc>
          <w:tcPr>
            <w:tcW w:w="2409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1808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75093C">
              <w:rPr>
                <w:rFonts w:ascii="Times New Roman" w:hAnsi="Times New Roman"/>
                <w:sz w:val="24"/>
              </w:rPr>
              <w:t>ктябрь</w:t>
            </w:r>
          </w:p>
        </w:tc>
      </w:tr>
      <w:tr w:rsidR="00957552" w:rsidTr="00A53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Проведение школьной олимпиады по экологии </w:t>
            </w:r>
          </w:p>
        </w:tc>
        <w:tc>
          <w:tcPr>
            <w:tcW w:w="3822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«Знатоки природы»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«Земля наш дом»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«Экология: от слов к делу»</w:t>
            </w:r>
          </w:p>
        </w:tc>
        <w:tc>
          <w:tcPr>
            <w:tcW w:w="2409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Учащиеся 1-4 классов,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5-8 классов,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9-11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957552" w:rsidTr="00A53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Школьная научно – практическая конференция </w:t>
            </w:r>
          </w:p>
        </w:tc>
        <w:tc>
          <w:tcPr>
            <w:tcW w:w="3822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Первые шаги в науку.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Путь к успеху.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1-4 классов.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5-8 классов.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9-11 классов.</w:t>
            </w:r>
          </w:p>
        </w:tc>
        <w:tc>
          <w:tcPr>
            <w:tcW w:w="1808" w:type="dxa"/>
          </w:tcPr>
          <w:p w:rsidR="00957552" w:rsidRDefault="00957552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</w:tr>
      <w:tr w:rsidR="00957552" w:rsidTr="00A53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Заседание методического совета школы</w:t>
            </w:r>
          </w:p>
        </w:tc>
        <w:tc>
          <w:tcPr>
            <w:tcW w:w="3822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Консультационно – методическая работа по реализации направлений программы </w:t>
            </w:r>
          </w:p>
        </w:tc>
        <w:tc>
          <w:tcPr>
            <w:tcW w:w="2409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Руководители ШМО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Август – октябрь, декабрь, </w:t>
            </w:r>
            <w:r w:rsidRPr="00BE3D8F">
              <w:rPr>
                <w:rFonts w:ascii="Times New Roman" w:hAnsi="Times New Roman"/>
                <w:sz w:val="24"/>
              </w:rPr>
              <w:lastRenderedPageBreak/>
              <w:t>апрель</w:t>
            </w:r>
          </w:p>
        </w:tc>
      </w:tr>
      <w:tr w:rsidR="00957552" w:rsidTr="00A53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lastRenderedPageBreak/>
              <w:t>Природоохранные акции</w:t>
            </w:r>
          </w:p>
        </w:tc>
        <w:tc>
          <w:tcPr>
            <w:tcW w:w="3822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«Золотая осень», «Столовая для птиц»,  «Чистый город», </w:t>
            </w:r>
            <w:r w:rsidRPr="00BE3D8F">
              <w:rPr>
                <w:rFonts w:ascii="Times New Roman" w:hAnsi="Times New Roman"/>
                <w:bCs/>
                <w:sz w:val="24"/>
              </w:rPr>
              <w:t>«Сдай макулатуру – спаси дерево!», «Мусор смело пустим в дело!», «Мы за ЗОЖ» и другие</w:t>
            </w:r>
          </w:p>
        </w:tc>
        <w:tc>
          <w:tcPr>
            <w:tcW w:w="2409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957552" w:rsidTr="00A53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Конкурсы</w:t>
            </w:r>
          </w:p>
        </w:tc>
        <w:tc>
          <w:tcPr>
            <w:tcW w:w="3822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Конкурс рисунков и поделок из природного материала «Природа и мы», экологический </w:t>
            </w:r>
            <w:proofErr w:type="spellStart"/>
            <w:r w:rsidRPr="00BE3D8F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BE3D8F">
              <w:rPr>
                <w:rFonts w:ascii="Times New Roman" w:hAnsi="Times New Roman"/>
                <w:sz w:val="24"/>
              </w:rPr>
              <w:t>, «День Земли» и другие.</w:t>
            </w:r>
          </w:p>
        </w:tc>
        <w:tc>
          <w:tcPr>
            <w:tcW w:w="2409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957552" w:rsidTr="00A533FA">
        <w:tc>
          <w:tcPr>
            <w:tcW w:w="2240" w:type="dxa"/>
          </w:tcPr>
          <w:p w:rsidR="00957552" w:rsidRPr="0093201B" w:rsidRDefault="00957552" w:rsidP="00D84553">
            <w:pPr>
              <w:rPr>
                <w:rFonts w:ascii="Times New Roman" w:hAnsi="Times New Roman"/>
                <w:sz w:val="24"/>
              </w:rPr>
            </w:pPr>
            <w:r w:rsidRPr="0093201B">
              <w:rPr>
                <w:rFonts w:ascii="Times New Roman" w:hAnsi="Times New Roman"/>
                <w:sz w:val="24"/>
              </w:rPr>
              <w:t>Эколого-туристический  фестиваль</w:t>
            </w:r>
          </w:p>
        </w:tc>
        <w:tc>
          <w:tcPr>
            <w:tcW w:w="3822" w:type="dxa"/>
          </w:tcPr>
          <w:p w:rsidR="00957552" w:rsidRPr="00B7266D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7266D">
              <w:rPr>
                <w:rFonts w:ascii="Times New Roman" w:hAnsi="Times New Roman"/>
                <w:sz w:val="24"/>
              </w:rPr>
              <w:t xml:space="preserve">«Мы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7266D">
              <w:rPr>
                <w:rFonts w:ascii="Times New Roman" w:hAnsi="Times New Roman"/>
                <w:sz w:val="24"/>
              </w:rPr>
              <w:t>дети Земли»</w:t>
            </w:r>
          </w:p>
        </w:tc>
        <w:tc>
          <w:tcPr>
            <w:tcW w:w="2409" w:type="dxa"/>
          </w:tcPr>
          <w:p w:rsidR="00957552" w:rsidRPr="0093201B" w:rsidRDefault="00957552" w:rsidP="00D84553">
            <w:pPr>
              <w:rPr>
                <w:rFonts w:ascii="Times New Roman" w:hAnsi="Times New Roman"/>
                <w:sz w:val="24"/>
              </w:rPr>
            </w:pPr>
            <w:r w:rsidRPr="0093201B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93201B" w:rsidRDefault="00957552" w:rsidP="00D84553">
            <w:pPr>
              <w:rPr>
                <w:rFonts w:ascii="Times New Roman" w:hAnsi="Times New Roman"/>
              </w:rPr>
            </w:pPr>
            <w:r w:rsidRPr="0093201B">
              <w:rPr>
                <w:rFonts w:ascii="Times New Roman" w:hAnsi="Times New Roman"/>
              </w:rPr>
              <w:t>Май</w:t>
            </w:r>
          </w:p>
        </w:tc>
      </w:tr>
      <w:tr w:rsidR="00957552" w:rsidTr="00A533FA">
        <w:tc>
          <w:tcPr>
            <w:tcW w:w="2240" w:type="dxa"/>
          </w:tcPr>
          <w:p w:rsidR="00957552" w:rsidRPr="00557557" w:rsidRDefault="00957552" w:rsidP="00D84553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Литературно-музыкальная композиция</w:t>
            </w:r>
          </w:p>
        </w:tc>
        <w:tc>
          <w:tcPr>
            <w:tcW w:w="3822" w:type="dxa"/>
          </w:tcPr>
          <w:p w:rsidR="00957552" w:rsidRPr="00557557" w:rsidRDefault="00957552" w:rsidP="00D84553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«Патриотическое воспитание младших школьников через реализацию программ внеурочной деятельности»</w:t>
            </w:r>
          </w:p>
        </w:tc>
        <w:tc>
          <w:tcPr>
            <w:tcW w:w="2409" w:type="dxa"/>
          </w:tcPr>
          <w:p w:rsidR="00957552" w:rsidRPr="00557557" w:rsidRDefault="00957552" w:rsidP="00557557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Учащиеся 4 классов</w:t>
            </w:r>
          </w:p>
        </w:tc>
        <w:tc>
          <w:tcPr>
            <w:tcW w:w="1808" w:type="dxa"/>
          </w:tcPr>
          <w:p w:rsidR="00957552" w:rsidRPr="00557557" w:rsidRDefault="00957552" w:rsidP="00216E99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957552" w:rsidTr="00A533FA">
        <w:tc>
          <w:tcPr>
            <w:tcW w:w="2240" w:type="dxa"/>
          </w:tcPr>
          <w:p w:rsidR="00957552" w:rsidRPr="00557557" w:rsidRDefault="00957552" w:rsidP="00D84553">
            <w:r w:rsidRPr="0075093C">
              <w:rPr>
                <w:rFonts w:ascii="Times New Roman" w:hAnsi="Times New Roman"/>
                <w:sz w:val="24"/>
              </w:rPr>
              <w:t>Спортивный праздник</w:t>
            </w:r>
          </w:p>
        </w:tc>
        <w:tc>
          <w:tcPr>
            <w:tcW w:w="3822" w:type="dxa"/>
          </w:tcPr>
          <w:p w:rsidR="00957552" w:rsidRPr="0075093C" w:rsidRDefault="00A419F9" w:rsidP="00216E99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Спортивный праздник</w:t>
            </w:r>
            <w:r w:rsidR="00957552" w:rsidRPr="0075093C">
              <w:rPr>
                <w:rFonts w:ascii="Times New Roman" w:hAnsi="Times New Roman"/>
                <w:sz w:val="24"/>
              </w:rPr>
              <w:t>, посвященный Дню Победы в рамках эколого-патриотического воспитания учащихся.</w:t>
            </w:r>
          </w:p>
        </w:tc>
        <w:tc>
          <w:tcPr>
            <w:tcW w:w="2409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1808" w:type="dxa"/>
          </w:tcPr>
          <w:p w:rsidR="00957552" w:rsidRPr="0075093C" w:rsidRDefault="00A419F9" w:rsidP="00216E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957552" w:rsidRPr="0075093C">
              <w:rPr>
                <w:rFonts w:ascii="Times New Roman" w:hAnsi="Times New Roman"/>
                <w:sz w:val="24"/>
              </w:rPr>
              <w:t>ай</w:t>
            </w:r>
          </w:p>
        </w:tc>
      </w:tr>
    </w:tbl>
    <w:p w:rsidR="00C232A4" w:rsidRDefault="00C232A4"/>
    <w:p w:rsidR="00C232A4" w:rsidRPr="00C232A4" w:rsidRDefault="00C232A4" w:rsidP="0058380A">
      <w:pPr>
        <w:jc w:val="center"/>
        <w:rPr>
          <w:b/>
        </w:rPr>
      </w:pPr>
      <w:r w:rsidRPr="00C232A4">
        <w:rPr>
          <w:b/>
        </w:rPr>
        <w:t>Планируемые мероприятия для трансляции опыта на муниципальном уровне</w:t>
      </w:r>
    </w:p>
    <w:p w:rsidR="00C232A4" w:rsidRDefault="00C232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8"/>
        <w:gridCol w:w="3675"/>
        <w:gridCol w:w="2517"/>
        <w:gridCol w:w="1779"/>
      </w:tblGrid>
      <w:tr w:rsidR="00AD5C5A" w:rsidTr="00FB7B01">
        <w:tc>
          <w:tcPr>
            <w:tcW w:w="2308" w:type="dxa"/>
          </w:tcPr>
          <w:p w:rsidR="00C232A4" w:rsidRPr="00C232A4" w:rsidRDefault="00C40A0A" w:rsidP="00C40A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</w:tc>
        <w:tc>
          <w:tcPr>
            <w:tcW w:w="3675" w:type="dxa"/>
          </w:tcPr>
          <w:p w:rsidR="00C232A4" w:rsidRPr="00C232A4" w:rsidRDefault="00C40A0A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32A4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517" w:type="dxa"/>
          </w:tcPr>
          <w:p w:rsidR="00C232A4" w:rsidRPr="00C232A4" w:rsidRDefault="00C232A4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1779" w:type="dxa"/>
          </w:tcPr>
          <w:p w:rsidR="00C232A4" w:rsidRPr="00C232A4" w:rsidRDefault="00C232A4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</w:tr>
      <w:tr w:rsidR="009B639D" w:rsidTr="00FB7B01">
        <w:tc>
          <w:tcPr>
            <w:tcW w:w="2308" w:type="dxa"/>
          </w:tcPr>
          <w:p w:rsidR="009B639D" w:rsidRPr="008468E2" w:rsidRDefault="009B639D" w:rsidP="009B63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в</w:t>
            </w:r>
            <w:r w:rsidRPr="009B639D">
              <w:rPr>
                <w:rFonts w:ascii="Times New Roman" w:hAnsi="Times New Roman"/>
                <w:sz w:val="24"/>
              </w:rPr>
              <w:t>неурочное</w:t>
            </w:r>
            <w:r>
              <w:rPr>
                <w:rFonts w:ascii="Times New Roman" w:hAnsi="Times New Roman"/>
                <w:sz w:val="24"/>
              </w:rPr>
              <w:t xml:space="preserve"> мероприятие</w:t>
            </w:r>
            <w:r w:rsidRPr="009B639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75" w:type="dxa"/>
          </w:tcPr>
          <w:p w:rsidR="009B639D" w:rsidRDefault="009B639D" w:rsidP="009B63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Внеурочное бинарное занятие (технология, физика),</w:t>
            </w:r>
          </w:p>
          <w:p w:rsidR="009B639D" w:rsidRDefault="009B639D" w:rsidP="009B63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посвященное 165-летию со дня рождения К. Э. Циолковского «Космическая еда» для учащихся 5, 10 классов</w:t>
            </w:r>
            <w:r w:rsidR="00A249CD">
              <w:rPr>
                <w:rFonts w:ascii="Times New Roman" w:hAnsi="Times New Roman"/>
                <w:sz w:val="24"/>
              </w:rPr>
              <w:t>.</w:t>
            </w:r>
            <w:r w:rsidR="00A249CD">
              <w:t xml:space="preserve"> </w:t>
            </w:r>
            <w:r w:rsidR="00A249CD">
              <w:rPr>
                <w:rFonts w:ascii="Times New Roman" w:hAnsi="Times New Roman"/>
                <w:sz w:val="24"/>
              </w:rPr>
              <w:t>Кузнецова И. И.,</w:t>
            </w:r>
            <w:r w:rsidR="00A249CD" w:rsidRPr="00A249CD">
              <w:rPr>
                <w:rFonts w:ascii="Times New Roman" w:hAnsi="Times New Roman"/>
                <w:sz w:val="24"/>
              </w:rPr>
              <w:t xml:space="preserve"> Закалина О. Л.</w:t>
            </w:r>
          </w:p>
        </w:tc>
        <w:tc>
          <w:tcPr>
            <w:tcW w:w="2517" w:type="dxa"/>
          </w:tcPr>
          <w:p w:rsidR="009B639D" w:rsidRDefault="009B639D" w:rsidP="009B63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технологии, физики</w:t>
            </w:r>
          </w:p>
        </w:tc>
        <w:tc>
          <w:tcPr>
            <w:tcW w:w="1779" w:type="dxa"/>
          </w:tcPr>
          <w:p w:rsidR="009B639D" w:rsidRDefault="009B639D" w:rsidP="009B63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E73149" w:rsidTr="00FB7B01">
        <w:tc>
          <w:tcPr>
            <w:tcW w:w="2308" w:type="dxa"/>
          </w:tcPr>
          <w:p w:rsidR="00E73149" w:rsidRPr="008B3B5C" w:rsidRDefault="00E73149" w:rsidP="008B3B5C">
            <w:pPr>
              <w:rPr>
                <w:rFonts w:ascii="Times New Roman" w:hAnsi="Times New Roman"/>
                <w:sz w:val="24"/>
              </w:rPr>
            </w:pPr>
            <w:r w:rsidRPr="008B3B5C">
              <w:rPr>
                <w:rFonts w:ascii="Times New Roman" w:hAnsi="Times New Roman"/>
                <w:sz w:val="24"/>
              </w:rPr>
              <w:t xml:space="preserve">Семинар </w:t>
            </w:r>
            <w:r w:rsidRPr="008B3B5C">
              <w:rPr>
                <w:rFonts w:ascii="Times New Roman" w:hAnsi="Times New Roman"/>
              </w:rPr>
              <w:t>для учителей</w:t>
            </w:r>
            <w:r w:rsidR="008B3B5C">
              <w:rPr>
                <w:rFonts w:ascii="Times New Roman" w:hAnsi="Times New Roman"/>
              </w:rPr>
              <w:t xml:space="preserve"> физической культуры</w:t>
            </w:r>
            <w:r w:rsidRPr="008B3B5C">
              <w:rPr>
                <w:rFonts w:ascii="Times New Roman" w:hAnsi="Times New Roman"/>
              </w:rPr>
              <w:t xml:space="preserve"> и начальной школы</w:t>
            </w:r>
          </w:p>
        </w:tc>
        <w:tc>
          <w:tcPr>
            <w:tcW w:w="3675" w:type="dxa"/>
          </w:tcPr>
          <w:p w:rsidR="008B3B5C" w:rsidRPr="008B3B5C" w:rsidRDefault="003D37B5" w:rsidP="008B3B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8B3B5C" w:rsidRPr="008B3B5C">
              <w:rPr>
                <w:rFonts w:ascii="Times New Roman" w:hAnsi="Times New Roman"/>
                <w:bCs/>
                <w:sz w:val="24"/>
              </w:rPr>
              <w:t>Экологический подход к физическому воспитанию в начальной школе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  <w:p w:rsidR="00E73149" w:rsidRPr="008B3B5C" w:rsidRDefault="00E73149" w:rsidP="00E73149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517" w:type="dxa"/>
          </w:tcPr>
          <w:p w:rsidR="00E73149" w:rsidRPr="008B3B5C" w:rsidRDefault="008B3B5C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физической культуры и </w:t>
            </w:r>
          </w:p>
          <w:p w:rsidR="00E73149" w:rsidRPr="008B3B5C" w:rsidRDefault="00E73149" w:rsidP="00E73149">
            <w:pPr>
              <w:rPr>
                <w:rFonts w:ascii="Times New Roman" w:hAnsi="Times New Roman"/>
                <w:sz w:val="24"/>
              </w:rPr>
            </w:pPr>
            <w:r w:rsidRPr="008B3B5C">
              <w:rPr>
                <w:rFonts w:ascii="Times New Roman" w:hAnsi="Times New Roman"/>
                <w:sz w:val="24"/>
              </w:rPr>
              <w:t>начальной школы</w:t>
            </w:r>
          </w:p>
        </w:tc>
        <w:tc>
          <w:tcPr>
            <w:tcW w:w="1779" w:type="dxa"/>
          </w:tcPr>
          <w:p w:rsidR="00E73149" w:rsidRPr="008B3B5C" w:rsidRDefault="008B3B5C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E73149" w:rsidRPr="008B3B5C">
              <w:rPr>
                <w:rFonts w:ascii="Times New Roman" w:hAnsi="Times New Roman"/>
                <w:sz w:val="24"/>
              </w:rPr>
              <w:t xml:space="preserve">ентябрь </w:t>
            </w:r>
          </w:p>
        </w:tc>
      </w:tr>
      <w:tr w:rsidR="00301E2B" w:rsidTr="00FB7B01">
        <w:tc>
          <w:tcPr>
            <w:tcW w:w="2308" w:type="dxa"/>
          </w:tcPr>
          <w:p w:rsidR="00301E2B" w:rsidRPr="00301E2B" w:rsidRDefault="00301E2B" w:rsidP="008B3B5C">
            <w:pPr>
              <w:rPr>
                <w:rFonts w:ascii="Times New Roman" w:hAnsi="Times New Roman"/>
                <w:sz w:val="24"/>
              </w:rPr>
            </w:pPr>
            <w:r w:rsidRPr="00301E2B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675" w:type="dxa"/>
          </w:tcPr>
          <w:p w:rsidR="00301E2B" w:rsidRPr="00301E2B" w:rsidRDefault="00221E97" w:rsidP="00221E97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«Путь к успеху»( особенности подготовки учащихся к ВОШ по обществознанию через внеурочную деятельность»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Полугодин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А.Д.</w:t>
            </w:r>
          </w:p>
        </w:tc>
        <w:tc>
          <w:tcPr>
            <w:tcW w:w="2517" w:type="dxa"/>
          </w:tcPr>
          <w:p w:rsidR="00301E2B" w:rsidRPr="00221E97" w:rsidRDefault="00221E97" w:rsidP="00E73149">
            <w:pPr>
              <w:rPr>
                <w:rFonts w:ascii="Times New Roman" w:hAnsi="Times New Roman"/>
              </w:rPr>
            </w:pPr>
            <w:r w:rsidRPr="00221E97">
              <w:rPr>
                <w:rFonts w:ascii="Times New Roman" w:hAnsi="Times New Roman"/>
              </w:rPr>
              <w:t>Учителя истории и обществознания</w:t>
            </w:r>
          </w:p>
        </w:tc>
        <w:tc>
          <w:tcPr>
            <w:tcW w:w="1779" w:type="dxa"/>
          </w:tcPr>
          <w:p w:rsidR="00301E2B" w:rsidRPr="00221E97" w:rsidRDefault="00221E97" w:rsidP="00E73149">
            <w:pPr>
              <w:rPr>
                <w:rFonts w:ascii="Times New Roman" w:hAnsi="Times New Roman"/>
              </w:rPr>
            </w:pPr>
            <w:r w:rsidRPr="00221E97">
              <w:rPr>
                <w:rFonts w:ascii="Times New Roman" w:hAnsi="Times New Roman"/>
              </w:rPr>
              <w:t>сентябрь</w:t>
            </w:r>
          </w:p>
        </w:tc>
      </w:tr>
      <w:tr w:rsidR="00E73149" w:rsidTr="00FB7B01">
        <w:tc>
          <w:tcPr>
            <w:tcW w:w="2308" w:type="dxa"/>
          </w:tcPr>
          <w:p w:rsidR="00E73149" w:rsidRPr="00333EFA" w:rsidRDefault="00E73149" w:rsidP="003D37B5">
            <w:pPr>
              <w:rPr>
                <w:rFonts w:ascii="Times New Roman" w:hAnsi="Times New Roman"/>
                <w:sz w:val="24"/>
              </w:rPr>
            </w:pPr>
            <w:r w:rsidRPr="00333EFA">
              <w:rPr>
                <w:rFonts w:ascii="Times New Roman" w:hAnsi="Times New Roman"/>
                <w:sz w:val="24"/>
              </w:rPr>
              <w:t xml:space="preserve">Открытый урок </w:t>
            </w:r>
          </w:p>
        </w:tc>
        <w:tc>
          <w:tcPr>
            <w:tcW w:w="3675" w:type="dxa"/>
          </w:tcPr>
          <w:p w:rsidR="003D37B5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Бинарный урок</w:t>
            </w:r>
            <w:r w:rsidR="003D37B5" w:rsidRPr="00333EFA">
              <w:rPr>
                <w:rFonts w:ascii="Times New Roman" w:hAnsi="Times New Roman"/>
                <w:sz w:val="24"/>
              </w:rPr>
              <w:t xml:space="preserve"> </w:t>
            </w:r>
            <w:r w:rsidR="003D37B5">
              <w:rPr>
                <w:rFonts w:ascii="Times New Roman" w:hAnsi="Times New Roman"/>
                <w:sz w:val="24"/>
              </w:rPr>
              <w:t xml:space="preserve">- физическая культура и </w:t>
            </w:r>
            <w:proofErr w:type="gramStart"/>
            <w:r w:rsidR="003D37B5" w:rsidRPr="00333EFA">
              <w:rPr>
                <w:rFonts w:ascii="Times New Roman" w:hAnsi="Times New Roman"/>
                <w:sz w:val="24"/>
              </w:rPr>
              <w:t>ОБЖ</w:t>
            </w:r>
            <w:r w:rsidR="003D37B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E73149" w:rsidRDefault="0027243D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Грамотность поведения в чрезвычайных ситуациях. </w:t>
            </w:r>
            <w:r w:rsidR="00E73149">
              <w:rPr>
                <w:rFonts w:ascii="Times New Roman" w:hAnsi="Times New Roman"/>
                <w:sz w:val="24"/>
              </w:rPr>
              <w:t>Николаев А.Н.</w:t>
            </w:r>
          </w:p>
          <w:p w:rsidR="00E73149" w:rsidRPr="00DE6EF1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Т.А.</w:t>
            </w:r>
          </w:p>
        </w:tc>
        <w:tc>
          <w:tcPr>
            <w:tcW w:w="2517" w:type="dxa"/>
          </w:tcPr>
          <w:p w:rsidR="00E73149" w:rsidRPr="00DE6EF1" w:rsidRDefault="00E73149" w:rsidP="00E73149">
            <w:pPr>
              <w:tabs>
                <w:tab w:val="left" w:pos="12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физической культуры и ОБЖ</w:t>
            </w:r>
          </w:p>
        </w:tc>
        <w:tc>
          <w:tcPr>
            <w:tcW w:w="1779" w:type="dxa"/>
          </w:tcPr>
          <w:p w:rsidR="00E73149" w:rsidRPr="00DE6EF1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E73149" w:rsidTr="00FB7B01">
        <w:tc>
          <w:tcPr>
            <w:tcW w:w="2308" w:type="dxa"/>
          </w:tcPr>
          <w:p w:rsidR="00E73149" w:rsidRPr="002B50AC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333EFA">
              <w:rPr>
                <w:rFonts w:ascii="Times New Roman" w:hAnsi="Times New Roman"/>
                <w:sz w:val="24"/>
              </w:rPr>
              <w:t xml:space="preserve">ействующий семинар «Методические аспекты изучения вопросов культуры </w:t>
            </w:r>
            <w:r w:rsidRPr="00333EFA">
              <w:rPr>
                <w:rFonts w:ascii="Times New Roman" w:hAnsi="Times New Roman"/>
                <w:sz w:val="24"/>
              </w:rPr>
              <w:lastRenderedPageBreak/>
              <w:t>на уроках истории» в рамках реализации направления «Экология и нравственность»</w:t>
            </w:r>
          </w:p>
        </w:tc>
        <w:tc>
          <w:tcPr>
            <w:tcW w:w="3675" w:type="dxa"/>
          </w:tcPr>
          <w:p w:rsidR="00E73149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Занятие №1</w:t>
            </w:r>
          </w:p>
          <w:p w:rsidR="00E73149" w:rsidRPr="002B50AC" w:rsidRDefault="00E73149" w:rsidP="00E73149">
            <w:pPr>
              <w:rPr>
                <w:rFonts w:ascii="Times New Roman" w:hAnsi="Times New Roman"/>
                <w:sz w:val="24"/>
              </w:rPr>
            </w:pPr>
            <w:r w:rsidRPr="002B50AC">
              <w:rPr>
                <w:rFonts w:ascii="Times New Roman" w:hAnsi="Times New Roman"/>
                <w:sz w:val="24"/>
              </w:rPr>
              <w:t>Внеклассное мероприятие. «Отображение исторических событий первого десятилетия 19 века через призму искусства».</w:t>
            </w:r>
          </w:p>
          <w:p w:rsidR="00E73149" w:rsidRPr="002B50AC" w:rsidRDefault="00E73149" w:rsidP="00E7314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B50AC">
              <w:rPr>
                <w:rFonts w:ascii="Times New Roman" w:hAnsi="Times New Roman"/>
                <w:sz w:val="24"/>
              </w:rPr>
              <w:lastRenderedPageBreak/>
              <w:t>Довбня</w:t>
            </w:r>
            <w:proofErr w:type="spellEnd"/>
            <w:r w:rsidRPr="002B50AC">
              <w:rPr>
                <w:rFonts w:ascii="Times New Roman" w:hAnsi="Times New Roman"/>
                <w:sz w:val="24"/>
              </w:rPr>
              <w:t xml:space="preserve"> Е.Ю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17" w:type="dxa"/>
          </w:tcPr>
          <w:p w:rsidR="00E73149" w:rsidRPr="002B50AC" w:rsidRDefault="00E73149" w:rsidP="00E73149">
            <w:pPr>
              <w:rPr>
                <w:rFonts w:ascii="Times New Roman" w:hAnsi="Times New Roman"/>
                <w:sz w:val="24"/>
              </w:rPr>
            </w:pPr>
            <w:r w:rsidRPr="002B50AC">
              <w:rPr>
                <w:rFonts w:ascii="Times New Roman" w:hAnsi="Times New Roman"/>
                <w:sz w:val="24"/>
              </w:rPr>
              <w:lastRenderedPageBreak/>
              <w:t>Учителя истории</w:t>
            </w:r>
          </w:p>
        </w:tc>
        <w:tc>
          <w:tcPr>
            <w:tcW w:w="1779" w:type="dxa"/>
          </w:tcPr>
          <w:p w:rsidR="00E73149" w:rsidRPr="002B50AC" w:rsidRDefault="00E73149" w:rsidP="00E73149">
            <w:pPr>
              <w:rPr>
                <w:rFonts w:ascii="Times New Roman" w:hAnsi="Times New Roman"/>
                <w:sz w:val="24"/>
              </w:rPr>
            </w:pPr>
            <w:r w:rsidRPr="002B50AC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E73149" w:rsidTr="00FB7B01">
        <w:tc>
          <w:tcPr>
            <w:tcW w:w="2308" w:type="dxa"/>
          </w:tcPr>
          <w:p w:rsidR="00E73149" w:rsidRPr="00C02D46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Открытый урок музыки для учащихся 1 классов</w:t>
            </w:r>
          </w:p>
        </w:tc>
        <w:tc>
          <w:tcPr>
            <w:tcW w:w="3675" w:type="dxa"/>
          </w:tcPr>
          <w:p w:rsidR="00E73149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«Музыка осени»</w:t>
            </w:r>
            <w:r w:rsidR="003D37B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1 класс</w:t>
            </w:r>
          </w:p>
          <w:p w:rsidR="00E73149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Клыкова А. А.</w:t>
            </w:r>
          </w:p>
        </w:tc>
        <w:tc>
          <w:tcPr>
            <w:tcW w:w="2517" w:type="dxa"/>
          </w:tcPr>
          <w:p w:rsidR="00E73149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музыки </w:t>
            </w:r>
          </w:p>
        </w:tc>
        <w:tc>
          <w:tcPr>
            <w:tcW w:w="1779" w:type="dxa"/>
          </w:tcPr>
          <w:p w:rsidR="00E73149" w:rsidRDefault="00E73149" w:rsidP="00E73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249CD" w:rsidTr="00FB7B01">
        <w:tc>
          <w:tcPr>
            <w:tcW w:w="2308" w:type="dxa"/>
          </w:tcPr>
          <w:p w:rsidR="00A249CD" w:rsidRPr="00BB6CBE" w:rsidRDefault="00BB6CBE" w:rsidP="00E73149">
            <w:pPr>
              <w:rPr>
                <w:rFonts w:ascii="Times New Roman" w:hAnsi="Times New Roman"/>
              </w:rPr>
            </w:pPr>
            <w:r w:rsidRPr="00BB6CBE">
              <w:rPr>
                <w:rFonts w:ascii="Times New Roman" w:hAnsi="Times New Roman"/>
              </w:rPr>
              <w:t xml:space="preserve">Семинар </w:t>
            </w:r>
          </w:p>
        </w:tc>
        <w:tc>
          <w:tcPr>
            <w:tcW w:w="3675" w:type="dxa"/>
          </w:tcPr>
          <w:p w:rsidR="00A249CD" w:rsidRPr="00A249CD" w:rsidRDefault="00BB6CBE" w:rsidP="00A249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A249CD" w:rsidRPr="00A249CD">
              <w:rPr>
                <w:rFonts w:ascii="Times New Roman" w:hAnsi="Times New Roman"/>
                <w:bCs/>
                <w:sz w:val="24"/>
              </w:rPr>
              <w:t xml:space="preserve">Формирование ключевых </w:t>
            </w:r>
            <w:r>
              <w:rPr>
                <w:rFonts w:ascii="Times New Roman" w:hAnsi="Times New Roman"/>
                <w:bCs/>
                <w:sz w:val="24"/>
              </w:rPr>
              <w:t>компетенций уча</w:t>
            </w:r>
            <w:r w:rsidR="00A249CD" w:rsidRPr="00A249CD">
              <w:rPr>
                <w:rFonts w:ascii="Times New Roman" w:hAnsi="Times New Roman"/>
                <w:bCs/>
                <w:sz w:val="24"/>
              </w:rPr>
              <w:t>щихся</w:t>
            </w:r>
          </w:p>
          <w:p w:rsidR="00A249CD" w:rsidRPr="00A249CD" w:rsidRDefault="00A249CD" w:rsidP="00A249CD">
            <w:pPr>
              <w:rPr>
                <w:rFonts w:ascii="Times New Roman" w:hAnsi="Times New Roman"/>
                <w:sz w:val="24"/>
              </w:rPr>
            </w:pPr>
            <w:r w:rsidRPr="00A249CD">
              <w:rPr>
                <w:rFonts w:ascii="Times New Roman" w:hAnsi="Times New Roman"/>
                <w:bCs/>
                <w:sz w:val="24"/>
              </w:rPr>
              <w:t xml:space="preserve">через </w:t>
            </w:r>
            <w:r w:rsidR="00BB6CBE">
              <w:rPr>
                <w:rFonts w:ascii="Times New Roman" w:hAnsi="Times New Roman"/>
                <w:bCs/>
                <w:sz w:val="24"/>
              </w:rPr>
              <w:t>индивидуальный проект в 10-11 классах»</w:t>
            </w:r>
          </w:p>
          <w:p w:rsidR="00A249CD" w:rsidRDefault="00A249CD" w:rsidP="00E73149"/>
        </w:tc>
        <w:tc>
          <w:tcPr>
            <w:tcW w:w="2517" w:type="dxa"/>
          </w:tcPr>
          <w:p w:rsidR="00A249CD" w:rsidRPr="00BB6CBE" w:rsidRDefault="00BB6CBE" w:rsidP="00BB6CBE">
            <w:pPr>
              <w:rPr>
                <w:rFonts w:ascii="Times New Roman" w:hAnsi="Times New Roman"/>
                <w:sz w:val="24"/>
              </w:rPr>
            </w:pPr>
            <w:r w:rsidRPr="00BB6CBE">
              <w:rPr>
                <w:rFonts w:ascii="Times New Roman" w:hAnsi="Times New Roman"/>
                <w:sz w:val="24"/>
              </w:rPr>
              <w:t>Учителя, ведущие учебный предмет «Индивидуальный проект»</w:t>
            </w:r>
          </w:p>
        </w:tc>
        <w:tc>
          <w:tcPr>
            <w:tcW w:w="1779" w:type="dxa"/>
          </w:tcPr>
          <w:p w:rsidR="00A249CD" w:rsidRPr="00BB6CBE" w:rsidRDefault="00BB6CBE" w:rsidP="00E73149">
            <w:pPr>
              <w:rPr>
                <w:rFonts w:ascii="Times New Roman" w:hAnsi="Times New Roman"/>
              </w:rPr>
            </w:pPr>
            <w:r w:rsidRPr="00BB6CBE">
              <w:rPr>
                <w:rFonts w:ascii="Times New Roman" w:hAnsi="Times New Roman"/>
              </w:rPr>
              <w:t>ноябрь</w:t>
            </w:r>
          </w:p>
        </w:tc>
      </w:tr>
      <w:tr w:rsidR="00A6695A" w:rsidTr="00FB7B01">
        <w:tc>
          <w:tcPr>
            <w:tcW w:w="2308" w:type="dxa"/>
          </w:tcPr>
          <w:p w:rsidR="00A6695A" w:rsidRPr="00E73149" w:rsidRDefault="00A6695A" w:rsidP="00A6695A">
            <w:pPr>
              <w:rPr>
                <w:rFonts w:ascii="Times New Roman" w:hAnsi="Times New Roman"/>
                <w:sz w:val="24"/>
              </w:rPr>
            </w:pPr>
            <w:r w:rsidRPr="00E73149">
              <w:rPr>
                <w:rFonts w:ascii="Times New Roman" w:hAnsi="Times New Roman"/>
                <w:sz w:val="24"/>
              </w:rPr>
              <w:t>Открытый урок</w:t>
            </w:r>
            <w:r w:rsidR="00C02D46">
              <w:rPr>
                <w:rFonts w:ascii="Times New Roman" w:hAnsi="Times New Roman"/>
                <w:sz w:val="24"/>
              </w:rPr>
              <w:t xml:space="preserve"> для молодых учителей</w:t>
            </w:r>
          </w:p>
        </w:tc>
        <w:tc>
          <w:tcPr>
            <w:tcW w:w="3675" w:type="dxa"/>
          </w:tcPr>
          <w:p w:rsidR="00A6695A" w:rsidRPr="00DE6EF1" w:rsidRDefault="00A6695A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силовых способностей у учащихся во внеурочной деятельности</w:t>
            </w:r>
            <w:r w:rsidR="00C02D4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Никитин Н.В.</w:t>
            </w:r>
          </w:p>
        </w:tc>
        <w:tc>
          <w:tcPr>
            <w:tcW w:w="2517" w:type="dxa"/>
          </w:tcPr>
          <w:p w:rsidR="00A6695A" w:rsidRPr="00DE6EF1" w:rsidRDefault="00A6695A" w:rsidP="00A6695A">
            <w:pPr>
              <w:rPr>
                <w:rFonts w:ascii="Times New Roman" w:hAnsi="Times New Roman"/>
                <w:sz w:val="24"/>
              </w:rPr>
            </w:pPr>
            <w:r w:rsidRPr="001F6942">
              <w:rPr>
                <w:rFonts w:ascii="Times New Roman" w:hAnsi="Times New Roman"/>
                <w:sz w:val="24"/>
              </w:rPr>
              <w:t>Учител</w:t>
            </w:r>
            <w:r w:rsidR="00C02D46">
              <w:rPr>
                <w:rFonts w:ascii="Times New Roman" w:hAnsi="Times New Roman"/>
                <w:sz w:val="24"/>
              </w:rPr>
              <w:t>я физической культуры</w:t>
            </w:r>
          </w:p>
        </w:tc>
        <w:tc>
          <w:tcPr>
            <w:tcW w:w="1779" w:type="dxa"/>
          </w:tcPr>
          <w:p w:rsidR="00A6695A" w:rsidRPr="00DE6EF1" w:rsidRDefault="00A6695A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A6695A" w:rsidTr="00FB7B01">
        <w:tc>
          <w:tcPr>
            <w:tcW w:w="2308" w:type="dxa"/>
          </w:tcPr>
          <w:p w:rsidR="00A6695A" w:rsidRDefault="00A6695A" w:rsidP="00172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урок </w:t>
            </w:r>
          </w:p>
        </w:tc>
        <w:tc>
          <w:tcPr>
            <w:tcW w:w="3675" w:type="dxa"/>
          </w:tcPr>
          <w:p w:rsidR="00A6695A" w:rsidRDefault="00A6695A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животные»</w:t>
            </w:r>
            <w:r w:rsidR="00172AC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4 класс</w:t>
            </w:r>
          </w:p>
          <w:p w:rsidR="00A6695A" w:rsidRDefault="00A6695A" w:rsidP="00A6695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Э.И.</w:t>
            </w:r>
          </w:p>
        </w:tc>
        <w:tc>
          <w:tcPr>
            <w:tcW w:w="2517" w:type="dxa"/>
          </w:tcPr>
          <w:p w:rsidR="00A6695A" w:rsidRDefault="00A6695A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английского языка </w:t>
            </w:r>
          </w:p>
        </w:tc>
        <w:tc>
          <w:tcPr>
            <w:tcW w:w="1779" w:type="dxa"/>
          </w:tcPr>
          <w:p w:rsidR="00A6695A" w:rsidRDefault="00A6695A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A6695A" w:rsidTr="00FB7B01">
        <w:tc>
          <w:tcPr>
            <w:tcW w:w="2308" w:type="dxa"/>
          </w:tcPr>
          <w:p w:rsidR="00A6695A" w:rsidRDefault="00A6695A" w:rsidP="00A622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</w:t>
            </w:r>
            <w:r w:rsidR="00A622E8"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3675" w:type="dxa"/>
          </w:tcPr>
          <w:p w:rsidR="00172AC0" w:rsidRDefault="00A622E8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инарный урок </w:t>
            </w:r>
            <w:r>
              <w:rPr>
                <w:rFonts w:ascii="Times New Roman" w:hAnsi="Times New Roman"/>
                <w:sz w:val="24"/>
              </w:rPr>
              <w:t xml:space="preserve">– история и </w:t>
            </w:r>
            <w:r>
              <w:rPr>
                <w:rFonts w:ascii="Times New Roman" w:hAnsi="Times New Roman"/>
                <w:sz w:val="24"/>
              </w:rPr>
              <w:t>литература</w:t>
            </w:r>
            <w:r>
              <w:rPr>
                <w:rFonts w:ascii="Times New Roman" w:hAnsi="Times New Roman"/>
                <w:sz w:val="24"/>
              </w:rPr>
              <w:t>. 6 класс</w:t>
            </w:r>
          </w:p>
          <w:p w:rsidR="00A6695A" w:rsidRDefault="00C02D46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Ю. Лермонтов «Песня про купца </w:t>
            </w:r>
            <w:r w:rsidR="00A6695A">
              <w:rPr>
                <w:rFonts w:ascii="Times New Roman" w:hAnsi="Times New Roman"/>
                <w:sz w:val="24"/>
              </w:rPr>
              <w:t>Калашникова…»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Ширякова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517" w:type="dxa"/>
          </w:tcPr>
          <w:p w:rsidR="00A6695A" w:rsidRDefault="00A6695A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истории, литературы</w:t>
            </w:r>
          </w:p>
        </w:tc>
        <w:tc>
          <w:tcPr>
            <w:tcW w:w="1779" w:type="dxa"/>
          </w:tcPr>
          <w:p w:rsidR="00A6695A" w:rsidRDefault="00C02D46" w:rsidP="00A66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A622E8">
              <w:rPr>
                <w:rFonts w:ascii="Times New Roman" w:hAnsi="Times New Roman"/>
                <w:sz w:val="24"/>
              </w:rPr>
              <w:t>оябрь</w:t>
            </w:r>
          </w:p>
        </w:tc>
      </w:tr>
      <w:tr w:rsidR="00A6695A" w:rsidTr="00844FA7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5A" w:rsidRPr="006F69FD" w:rsidRDefault="00A622E8" w:rsidP="00A6695A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622E8">
              <w:rPr>
                <w:rFonts w:ascii="Times New Roman" w:hAnsi="Times New Roman"/>
                <w:color w:val="000000"/>
                <w:sz w:val="24"/>
                <w:lang w:eastAsia="ru-RU"/>
              </w:rPr>
              <w:t>Открытый урок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5A" w:rsidRPr="006F69FD" w:rsidRDefault="00A622E8" w:rsidP="00A6695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sz w:val="24"/>
                <w:lang w:eastAsia="ru-RU"/>
              </w:rPr>
              <w:t>Урок по окружающему миру</w:t>
            </w:r>
            <w:r w:rsidRPr="006F69F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6695A" w:rsidRPr="006F69FD">
              <w:rPr>
                <w:rFonts w:ascii="Times New Roman" w:hAnsi="Times New Roman"/>
                <w:sz w:val="24"/>
                <w:lang w:eastAsia="ru-RU"/>
              </w:rPr>
              <w:t>Тришкина М.И.</w:t>
            </w:r>
            <w:r w:rsidR="00A6695A">
              <w:rPr>
                <w:rFonts w:ascii="Times New Roman" w:hAnsi="Times New Roman"/>
                <w:sz w:val="24"/>
                <w:lang w:eastAsia="ru-RU"/>
              </w:rPr>
              <w:t xml:space="preserve">, 1 </w:t>
            </w:r>
            <w:proofErr w:type="spellStart"/>
            <w:r w:rsidR="00A6695A">
              <w:rPr>
                <w:rFonts w:ascii="Times New Roman" w:hAnsi="Times New Roman"/>
                <w:sz w:val="24"/>
                <w:lang w:eastAsia="ru-RU"/>
              </w:rPr>
              <w:t>кл</w:t>
            </w:r>
            <w:proofErr w:type="spellEnd"/>
            <w:r w:rsidR="00A6695A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5A" w:rsidRPr="006F69FD" w:rsidRDefault="00A622E8" w:rsidP="00A6695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>Учителя начальных классов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5A" w:rsidRPr="006F69FD" w:rsidRDefault="00A622E8" w:rsidP="00A6695A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</w:t>
            </w:r>
            <w:r w:rsidR="00A6695A" w:rsidRPr="006F69FD">
              <w:rPr>
                <w:rFonts w:ascii="Times New Roman" w:hAnsi="Times New Roman"/>
                <w:sz w:val="24"/>
                <w:lang w:eastAsia="ru-RU"/>
              </w:rPr>
              <w:t>оябрь</w:t>
            </w:r>
          </w:p>
        </w:tc>
      </w:tr>
      <w:tr w:rsidR="00420294" w:rsidTr="006B5C54">
        <w:tc>
          <w:tcPr>
            <w:tcW w:w="2308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 w:rsidRPr="00C02D46">
              <w:rPr>
                <w:rFonts w:ascii="Times New Roman" w:hAnsi="Times New Roman"/>
                <w:sz w:val="24"/>
              </w:rPr>
              <w:t>Действующий семинар «Методические аспекты изучения вопросов культуры на уроках истории» в рамках реализации направления «Экология и нравственность»</w:t>
            </w:r>
          </w:p>
        </w:tc>
        <w:tc>
          <w:tcPr>
            <w:tcW w:w="3675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№2.</w:t>
            </w:r>
          </w:p>
          <w:p w:rsidR="00420294" w:rsidRPr="004D373A" w:rsidRDefault="00420294" w:rsidP="00420294">
            <w:pPr>
              <w:rPr>
                <w:rFonts w:ascii="Times New Roman" w:hAnsi="Times New Roman"/>
                <w:sz w:val="24"/>
              </w:rPr>
            </w:pPr>
            <w:r w:rsidRPr="004D373A">
              <w:rPr>
                <w:rFonts w:ascii="Times New Roman" w:hAnsi="Times New Roman"/>
                <w:sz w:val="24"/>
              </w:rPr>
              <w:t>Методы и при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D373A">
              <w:rPr>
                <w:rFonts w:ascii="Times New Roman" w:hAnsi="Times New Roman"/>
                <w:sz w:val="24"/>
              </w:rPr>
              <w:t xml:space="preserve">мы оценивания на уроках истории. Открытый урок «Русская культура 17 века» </w:t>
            </w:r>
            <w:proofErr w:type="spellStart"/>
            <w:r w:rsidRPr="004D373A">
              <w:rPr>
                <w:rFonts w:ascii="Times New Roman" w:hAnsi="Times New Roman"/>
                <w:sz w:val="24"/>
              </w:rPr>
              <w:t>Ширякова</w:t>
            </w:r>
            <w:proofErr w:type="spellEnd"/>
            <w:r w:rsidRPr="004D373A"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w="2517" w:type="dxa"/>
          </w:tcPr>
          <w:p w:rsidR="00420294" w:rsidRPr="004D373A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</w:tc>
        <w:tc>
          <w:tcPr>
            <w:tcW w:w="1779" w:type="dxa"/>
          </w:tcPr>
          <w:p w:rsidR="00420294" w:rsidRPr="00DE6EF1" w:rsidRDefault="00420294" w:rsidP="00420294">
            <w:pPr>
              <w:rPr>
                <w:rFonts w:ascii="Times New Roman" w:hAnsi="Times New Roman"/>
                <w:sz w:val="24"/>
              </w:rPr>
            </w:pPr>
            <w:r w:rsidRPr="004D373A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20294" w:rsidTr="00A6695A">
        <w:tc>
          <w:tcPr>
            <w:tcW w:w="2308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внеурочное мероприятие</w:t>
            </w:r>
          </w:p>
        </w:tc>
        <w:tc>
          <w:tcPr>
            <w:tcW w:w="3675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англоговорящих стран</w:t>
            </w:r>
            <w:r>
              <w:rPr>
                <w:rFonts w:ascii="Times New Roman" w:hAnsi="Times New Roman"/>
                <w:sz w:val="24"/>
              </w:rPr>
              <w:t>.4-11 класс</w:t>
            </w:r>
          </w:p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МО учителей иностранного языка</w:t>
            </w:r>
          </w:p>
        </w:tc>
        <w:tc>
          <w:tcPr>
            <w:tcW w:w="2517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английского языка</w:t>
            </w:r>
          </w:p>
        </w:tc>
        <w:tc>
          <w:tcPr>
            <w:tcW w:w="1779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20294" w:rsidTr="00A6695A">
        <w:tc>
          <w:tcPr>
            <w:tcW w:w="2308" w:type="dxa"/>
          </w:tcPr>
          <w:p w:rsidR="0027243D" w:rsidRDefault="0027243D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  <w:r w:rsidR="00420294">
              <w:rPr>
                <w:rFonts w:ascii="Times New Roman" w:hAnsi="Times New Roman"/>
                <w:sz w:val="24"/>
              </w:rPr>
              <w:t xml:space="preserve"> </w:t>
            </w:r>
          </w:p>
          <w:p w:rsidR="00420294" w:rsidRDefault="0027243D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«Единство учебной и воспитательной деятельности на уроке в рамках обновленного ФГОС»</w:t>
            </w:r>
          </w:p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75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семинара </w:t>
            </w:r>
            <w:r w:rsidR="0027243D">
              <w:rPr>
                <w:rFonts w:ascii="Times New Roman" w:hAnsi="Times New Roman"/>
                <w:sz w:val="24"/>
              </w:rPr>
              <w:t xml:space="preserve">бинарный урок </w:t>
            </w:r>
            <w:r w:rsidR="0027243D">
              <w:rPr>
                <w:rFonts w:ascii="Times New Roman" w:hAnsi="Times New Roman"/>
                <w:sz w:val="24"/>
              </w:rPr>
              <w:t xml:space="preserve">в 5 классах (английский </w:t>
            </w:r>
            <w:r w:rsidR="0027243D">
              <w:rPr>
                <w:rFonts w:ascii="Times New Roman" w:hAnsi="Times New Roman"/>
                <w:sz w:val="24"/>
              </w:rPr>
              <w:t>язык, ОДКНР, ИЗО)</w:t>
            </w:r>
          </w:p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«Рождество. Какое оно разное!» 5 класс</w:t>
            </w:r>
          </w:p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  <w:sz w:val="24"/>
              </w:rPr>
              <w:t>Мокрецова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</w:rPr>
              <w:t>Финашова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М.</w:t>
            </w:r>
          </w:p>
        </w:tc>
        <w:tc>
          <w:tcPr>
            <w:tcW w:w="2517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ИЗО, ОДНКНР</w:t>
            </w:r>
            <w:r w:rsidR="0027243D">
              <w:rPr>
                <w:rFonts w:ascii="Times New Roman" w:hAnsi="Times New Roman"/>
                <w:sz w:val="24"/>
              </w:rPr>
              <w:t>, английский язык</w:t>
            </w:r>
          </w:p>
        </w:tc>
        <w:tc>
          <w:tcPr>
            <w:tcW w:w="1779" w:type="dxa"/>
          </w:tcPr>
          <w:p w:rsidR="00420294" w:rsidRDefault="00420294" w:rsidP="00420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20294" w:rsidTr="008B1A0B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294" w:rsidRPr="006F69FD" w:rsidRDefault="00420294" w:rsidP="00420294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>Учителя начальных классов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3D" w:rsidRDefault="0027243D" w:rsidP="00420294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Урок по русскому языку</w:t>
            </w:r>
            <w:r w:rsidR="00A249CD">
              <w:rPr>
                <w:rFonts w:ascii="Times New Roman" w:hAnsi="Times New Roman"/>
                <w:sz w:val="24"/>
                <w:lang w:eastAsia="ru-RU"/>
              </w:rPr>
              <w:t>.</w:t>
            </w:r>
            <w:r w:rsidR="00A249CD" w:rsidRPr="006F69F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49CD" w:rsidRPr="006F69FD">
              <w:rPr>
                <w:rFonts w:ascii="Times New Roman" w:hAnsi="Times New Roman"/>
                <w:sz w:val="24"/>
                <w:lang w:eastAsia="ru-RU"/>
              </w:rPr>
              <w:t>4 кл</w:t>
            </w:r>
            <w:r w:rsidR="00A249CD">
              <w:rPr>
                <w:rFonts w:ascii="Times New Roman" w:hAnsi="Times New Roman"/>
                <w:sz w:val="24"/>
                <w:lang w:eastAsia="ru-RU"/>
              </w:rPr>
              <w:t>асс.</w:t>
            </w:r>
          </w:p>
          <w:p w:rsidR="00420294" w:rsidRPr="006F69FD" w:rsidRDefault="00A249CD" w:rsidP="00A249CD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Кухтина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А.Н.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294" w:rsidRPr="006F69FD" w:rsidRDefault="00A249CD" w:rsidP="0027243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Учителя начальных клас</w:t>
            </w:r>
            <w:r w:rsidR="0027243D">
              <w:rPr>
                <w:rFonts w:ascii="Times New Roman" w:hAnsi="Times New Roman"/>
                <w:sz w:val="24"/>
                <w:lang w:eastAsia="ru-RU"/>
              </w:rPr>
              <w:t>сов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294" w:rsidRPr="006F69FD" w:rsidRDefault="00420294" w:rsidP="00420294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6F69FD">
              <w:rPr>
                <w:rFonts w:ascii="Times New Roman" w:hAnsi="Times New Roman"/>
                <w:sz w:val="24"/>
                <w:lang w:eastAsia="ru-RU"/>
              </w:rPr>
              <w:t>екабрь</w:t>
            </w:r>
          </w:p>
        </w:tc>
      </w:tr>
      <w:tr w:rsidR="0027243D" w:rsidTr="00531755">
        <w:tc>
          <w:tcPr>
            <w:tcW w:w="2308" w:type="dxa"/>
          </w:tcPr>
          <w:p w:rsidR="0027243D" w:rsidRPr="0027243D" w:rsidRDefault="0027243D" w:rsidP="0027243D">
            <w:pPr>
              <w:ind w:right="-176"/>
              <w:rPr>
                <w:rFonts w:ascii="Times New Roman" w:hAnsi="Times New Roman"/>
                <w:sz w:val="24"/>
              </w:rPr>
            </w:pPr>
            <w:r w:rsidRPr="0027243D">
              <w:rPr>
                <w:rFonts w:ascii="Times New Roman" w:hAnsi="Times New Roman"/>
                <w:sz w:val="24"/>
              </w:rPr>
              <w:t xml:space="preserve">Мастер-класс </w:t>
            </w:r>
          </w:p>
          <w:p w:rsidR="0027243D" w:rsidRPr="00561455" w:rsidRDefault="0027243D" w:rsidP="0027243D">
            <w:pPr>
              <w:pStyle w:val="a8"/>
              <w:spacing w:after="0" w:line="240" w:lineRule="auto"/>
              <w:ind w:left="142" w:right="-35" w:hanging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14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спортивному </w:t>
            </w:r>
            <w:r w:rsidRPr="005614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туризму</w:t>
            </w:r>
          </w:p>
        </w:tc>
        <w:tc>
          <w:tcPr>
            <w:tcW w:w="3675" w:type="dxa"/>
          </w:tcPr>
          <w:p w:rsidR="0027243D" w:rsidRDefault="0027243D" w:rsidP="00272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«Хочу всё знать» </w:t>
            </w:r>
          </w:p>
          <w:p w:rsidR="0027243D" w:rsidRDefault="0027243D" w:rsidP="00272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Т.А</w:t>
            </w:r>
            <w:r w:rsidR="00CB1FC9">
              <w:rPr>
                <w:rFonts w:ascii="Times New Roman" w:hAnsi="Times New Roman"/>
                <w:sz w:val="24"/>
              </w:rPr>
              <w:t>.</w:t>
            </w:r>
          </w:p>
          <w:p w:rsidR="0027243D" w:rsidRPr="00905E96" w:rsidRDefault="0027243D" w:rsidP="002724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</w:tcPr>
          <w:p w:rsidR="0027243D" w:rsidRPr="00905E96" w:rsidRDefault="0027243D" w:rsidP="0027243D">
            <w:pPr>
              <w:rPr>
                <w:rFonts w:ascii="Times New Roman" w:hAnsi="Times New Roman"/>
                <w:sz w:val="24"/>
              </w:rPr>
            </w:pPr>
            <w:r w:rsidRPr="001F6942">
              <w:rPr>
                <w:rFonts w:ascii="Times New Roman" w:hAnsi="Times New Roman"/>
                <w:sz w:val="24"/>
              </w:rPr>
              <w:lastRenderedPageBreak/>
              <w:t>Учител</w:t>
            </w:r>
            <w:r w:rsidR="00CB1FC9">
              <w:rPr>
                <w:rFonts w:ascii="Times New Roman" w:hAnsi="Times New Roman"/>
                <w:sz w:val="24"/>
              </w:rPr>
              <w:t>я физической культуры</w:t>
            </w:r>
          </w:p>
        </w:tc>
        <w:tc>
          <w:tcPr>
            <w:tcW w:w="1779" w:type="dxa"/>
          </w:tcPr>
          <w:p w:rsidR="0027243D" w:rsidRPr="00AB6398" w:rsidRDefault="0027243D" w:rsidP="0027243D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27243D" w:rsidTr="003779E1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FC9" w:rsidRDefault="00CB1FC9" w:rsidP="00CB1FC9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 xml:space="preserve">Семинар </w:t>
            </w:r>
          </w:p>
          <w:p w:rsidR="0027243D" w:rsidRPr="006F69FD" w:rsidRDefault="0027243D" w:rsidP="0027243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3D" w:rsidRPr="00CB1FC9" w:rsidRDefault="00CB1FC9" w:rsidP="00CB1FC9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«</w:t>
            </w:r>
            <w:r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>Формирующее оценивание как ресурс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повышения качества образования». </w:t>
            </w:r>
            <w:proofErr w:type="spellStart"/>
            <w:r w:rsidR="0027243D"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>Даниличева</w:t>
            </w:r>
            <w:proofErr w:type="spellEnd"/>
            <w:r w:rsidR="0027243D"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С.В.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</w:p>
          <w:p w:rsidR="0027243D" w:rsidRPr="006F69FD" w:rsidRDefault="0027243D" w:rsidP="0027243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>Шакирова Н.Н.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3D" w:rsidRPr="006F69FD" w:rsidRDefault="00CB1FC9" w:rsidP="0027243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>Учителя начальных классов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3D" w:rsidRPr="006F69FD" w:rsidRDefault="0027243D" w:rsidP="0027243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январь</w:t>
            </w:r>
          </w:p>
        </w:tc>
      </w:tr>
      <w:tr w:rsidR="0027243D" w:rsidTr="003779E1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3D" w:rsidRPr="00561455" w:rsidRDefault="00CB1FC9" w:rsidP="0027243D">
            <w:pPr>
              <w:pStyle w:val="a8"/>
              <w:ind w:left="142" w:right="-35" w:hanging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Мастер -класс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3D" w:rsidRPr="00905E96" w:rsidRDefault="00CB1FC9" w:rsidP="00272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читательской грамотности через работу с текстами экологического содержания. Денисова Т.В., </w:t>
            </w:r>
            <w:proofErr w:type="spellStart"/>
            <w:r>
              <w:rPr>
                <w:rFonts w:ascii="Times New Roman" w:hAnsi="Times New Roman"/>
                <w:sz w:val="24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3D" w:rsidRPr="00905E96" w:rsidRDefault="00CB1FC9" w:rsidP="0027243D">
            <w:pPr>
              <w:rPr>
                <w:rFonts w:ascii="Times New Roman" w:hAnsi="Times New Roman"/>
                <w:sz w:val="24"/>
              </w:rPr>
            </w:pPr>
            <w:r w:rsidRPr="00CB1FC9">
              <w:rPr>
                <w:rFonts w:ascii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</w:rPr>
              <w:t xml:space="preserve">русского языка и </w:t>
            </w:r>
            <w:r w:rsidRPr="00CB1FC9">
              <w:rPr>
                <w:rFonts w:ascii="Times New Roman" w:hAnsi="Times New Roman"/>
                <w:sz w:val="24"/>
              </w:rPr>
              <w:t>литературы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43D" w:rsidRPr="00CB1FC9" w:rsidRDefault="00CB1FC9" w:rsidP="00272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CB1FC9" w:rsidTr="003779E1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FC9" w:rsidRPr="006F69FD" w:rsidRDefault="00CB1FC9" w:rsidP="00CB1FC9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Открытое внеурочное мероприятие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FC9" w:rsidRDefault="00CB1FC9" w:rsidP="00CB1FC9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«Прощание с Азбукой»</w:t>
            </w:r>
            <w:r w:rsidR="00CD76A1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CB1FC9" w:rsidRPr="006F69FD" w:rsidRDefault="00CB1FC9" w:rsidP="00CB1FC9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Учителя 1-ых классов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FC9" w:rsidRPr="006F69FD" w:rsidRDefault="00CB1FC9" w:rsidP="00CB1FC9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>Учителя начальных классов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FC9" w:rsidRPr="006F69FD" w:rsidRDefault="00CB1FC9" w:rsidP="00CB1FC9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евраль</w:t>
            </w:r>
          </w:p>
        </w:tc>
      </w:tr>
      <w:tr w:rsidR="00CB1FC9" w:rsidTr="00FB7B01">
        <w:tc>
          <w:tcPr>
            <w:tcW w:w="2308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Мастер-класс литература, родная литература.</w:t>
            </w:r>
          </w:p>
        </w:tc>
        <w:tc>
          <w:tcPr>
            <w:tcW w:w="3675" w:type="dxa"/>
            <w:hideMark/>
          </w:tcPr>
          <w:p w:rsidR="00CB1FC9" w:rsidRDefault="00CB1FC9" w:rsidP="00CB1FC9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Нравственно-экологическое воспитание учащихся на уроках литературы, родной литературы.</w:t>
            </w:r>
          </w:p>
        </w:tc>
        <w:tc>
          <w:tcPr>
            <w:tcW w:w="2517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 совместно с педагогом- библиотекарем</w:t>
            </w:r>
          </w:p>
        </w:tc>
        <w:tc>
          <w:tcPr>
            <w:tcW w:w="1779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CB1FC9" w:rsidTr="00FB7B01">
        <w:tc>
          <w:tcPr>
            <w:tcW w:w="2308" w:type="dxa"/>
          </w:tcPr>
          <w:p w:rsidR="00CB1FC9" w:rsidRPr="00CD76A1" w:rsidRDefault="00CB1FC9" w:rsidP="00CB1FC9">
            <w:pPr>
              <w:rPr>
                <w:rFonts w:ascii="Times New Roman" w:hAnsi="Times New Roman"/>
              </w:rPr>
            </w:pPr>
            <w:r w:rsidRPr="00CD76A1">
              <w:rPr>
                <w:rFonts w:ascii="Times New Roman" w:hAnsi="Times New Roman"/>
              </w:rPr>
              <w:t xml:space="preserve"> Открытый урок</w:t>
            </w:r>
          </w:p>
        </w:tc>
        <w:tc>
          <w:tcPr>
            <w:tcW w:w="3675" w:type="dxa"/>
          </w:tcPr>
          <w:p w:rsidR="00CB1FC9" w:rsidRPr="00CD76A1" w:rsidRDefault="00CB1FC9" w:rsidP="00CB1FC9">
            <w:pPr>
              <w:rPr>
                <w:rFonts w:ascii="Times New Roman" w:hAnsi="Times New Roman"/>
              </w:rPr>
            </w:pPr>
            <w:r w:rsidRPr="00CD76A1">
              <w:rPr>
                <w:rFonts w:ascii="Times New Roman" w:hAnsi="Times New Roman"/>
              </w:rPr>
              <w:t>Уход з</w:t>
            </w:r>
            <w:r w:rsidR="00CD76A1">
              <w:rPr>
                <w:rFonts w:ascii="Times New Roman" w:hAnsi="Times New Roman"/>
              </w:rPr>
              <w:t>а кожей. Гигиена одежды и обуви.8 класс.</w:t>
            </w:r>
            <w:r w:rsidR="00CD76A1" w:rsidRPr="00CD76A1">
              <w:rPr>
                <w:rFonts w:ascii="Times New Roman" w:hAnsi="Times New Roman"/>
              </w:rPr>
              <w:t xml:space="preserve"> </w:t>
            </w:r>
            <w:r w:rsidR="00CD76A1" w:rsidRPr="00CD76A1">
              <w:rPr>
                <w:rFonts w:ascii="Times New Roman" w:hAnsi="Times New Roman"/>
              </w:rPr>
              <w:t>Сущенко Л.Д.</w:t>
            </w:r>
          </w:p>
        </w:tc>
        <w:tc>
          <w:tcPr>
            <w:tcW w:w="2517" w:type="dxa"/>
          </w:tcPr>
          <w:p w:rsidR="00CB1FC9" w:rsidRPr="00CD76A1" w:rsidRDefault="00CD76A1" w:rsidP="00CB1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биологии</w:t>
            </w:r>
          </w:p>
        </w:tc>
        <w:tc>
          <w:tcPr>
            <w:tcW w:w="1779" w:type="dxa"/>
          </w:tcPr>
          <w:p w:rsidR="00CB1FC9" w:rsidRPr="00CD76A1" w:rsidRDefault="00CD76A1" w:rsidP="00CB1FC9">
            <w:pPr>
              <w:rPr>
                <w:rFonts w:ascii="Times New Roman" w:hAnsi="Times New Roman"/>
                <w:sz w:val="24"/>
              </w:rPr>
            </w:pPr>
            <w:r w:rsidRPr="00CD76A1">
              <w:rPr>
                <w:rFonts w:ascii="Times New Roman" w:hAnsi="Times New Roman"/>
                <w:sz w:val="24"/>
              </w:rPr>
              <w:t>ф</w:t>
            </w:r>
            <w:r w:rsidR="00CB1FC9" w:rsidRPr="00CD76A1">
              <w:rPr>
                <w:rFonts w:ascii="Times New Roman" w:hAnsi="Times New Roman"/>
                <w:sz w:val="24"/>
              </w:rPr>
              <w:t xml:space="preserve">евраль </w:t>
            </w:r>
          </w:p>
        </w:tc>
      </w:tr>
      <w:tr w:rsidR="00CB1FC9" w:rsidTr="00FB7B01">
        <w:tc>
          <w:tcPr>
            <w:tcW w:w="2308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 </w:t>
            </w:r>
          </w:p>
        </w:tc>
        <w:tc>
          <w:tcPr>
            <w:tcW w:w="3675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«Смысловое чтение на уроках биологии и литературы»    </w:t>
            </w:r>
          </w:p>
        </w:tc>
        <w:tc>
          <w:tcPr>
            <w:tcW w:w="2517" w:type="dxa"/>
            <w:hideMark/>
          </w:tcPr>
          <w:p w:rsidR="00CB1FC9" w:rsidRDefault="00CB1FC9" w:rsidP="00CD76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биологии</w:t>
            </w:r>
            <w:r w:rsidR="00CD76A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D76A1">
              <w:rPr>
                <w:rFonts w:ascii="Times New Roman" w:hAnsi="Times New Roman"/>
                <w:sz w:val="24"/>
              </w:rPr>
              <w:t xml:space="preserve">учителя русского языка и </w:t>
            </w:r>
            <w:r>
              <w:rPr>
                <w:rFonts w:ascii="Times New Roman" w:hAnsi="Times New Roman"/>
                <w:sz w:val="24"/>
              </w:rPr>
              <w:t xml:space="preserve"> литературы.</w:t>
            </w:r>
          </w:p>
        </w:tc>
        <w:tc>
          <w:tcPr>
            <w:tcW w:w="1779" w:type="dxa"/>
            <w:hideMark/>
          </w:tcPr>
          <w:p w:rsidR="00CB1FC9" w:rsidRDefault="00CD76A1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CB1FC9">
              <w:rPr>
                <w:rFonts w:ascii="Times New Roman" w:hAnsi="Times New Roman"/>
                <w:sz w:val="24"/>
              </w:rPr>
              <w:t>арт</w:t>
            </w:r>
          </w:p>
        </w:tc>
      </w:tr>
      <w:tr w:rsidR="00CB1FC9" w:rsidTr="00FB7B01">
        <w:tc>
          <w:tcPr>
            <w:tcW w:w="2308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урок </w:t>
            </w:r>
          </w:p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75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«Одевайся правильно!»</w:t>
            </w:r>
            <w:r w:rsidR="0030278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5 класс</w:t>
            </w:r>
            <w:r w:rsidR="0030278C">
              <w:rPr>
                <w:rFonts w:ascii="Times New Roman" w:hAnsi="Times New Roman"/>
                <w:sz w:val="24"/>
              </w:rPr>
              <w:t>.</w:t>
            </w:r>
          </w:p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Ивлева А.Н.</w:t>
            </w:r>
          </w:p>
        </w:tc>
        <w:tc>
          <w:tcPr>
            <w:tcW w:w="2517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английского языка </w:t>
            </w:r>
          </w:p>
        </w:tc>
        <w:tc>
          <w:tcPr>
            <w:tcW w:w="1779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CB1FC9" w:rsidTr="00134C04">
        <w:tc>
          <w:tcPr>
            <w:tcW w:w="2308" w:type="dxa"/>
          </w:tcPr>
          <w:p w:rsidR="00CB1FC9" w:rsidRPr="006F69FD" w:rsidRDefault="00CD76A1" w:rsidP="00CB1FC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Открытый урок</w:t>
            </w:r>
          </w:p>
        </w:tc>
        <w:tc>
          <w:tcPr>
            <w:tcW w:w="3675" w:type="dxa"/>
          </w:tcPr>
          <w:p w:rsidR="00CB1FC9" w:rsidRPr="006F69FD" w:rsidRDefault="00CD76A1" w:rsidP="00CB1FC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Урок по родному русскому</w:t>
            </w:r>
            <w:r w:rsidRPr="006F69FD">
              <w:rPr>
                <w:rFonts w:ascii="Times New Roman" w:hAnsi="Times New Roman"/>
                <w:sz w:val="24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sz w:val="24"/>
                <w:lang w:eastAsia="ru-RU"/>
              </w:rPr>
              <w:t>у.</w:t>
            </w:r>
            <w:r w:rsidRPr="006F69F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6F69FD">
              <w:rPr>
                <w:rFonts w:ascii="Times New Roman" w:hAnsi="Times New Roman"/>
                <w:sz w:val="24"/>
                <w:lang w:eastAsia="ru-RU"/>
              </w:rPr>
              <w:t>1 класс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proofErr w:type="spellStart"/>
            <w:r w:rsidR="00CB1FC9" w:rsidRPr="006F69FD">
              <w:rPr>
                <w:rFonts w:ascii="Times New Roman" w:hAnsi="Times New Roman"/>
                <w:sz w:val="24"/>
                <w:lang w:eastAsia="ru-RU"/>
              </w:rPr>
              <w:t>Цуканова</w:t>
            </w:r>
            <w:proofErr w:type="spellEnd"/>
            <w:r w:rsidR="00CB1FC9" w:rsidRPr="006F69FD">
              <w:rPr>
                <w:rFonts w:ascii="Times New Roman" w:hAnsi="Times New Roman"/>
                <w:sz w:val="24"/>
                <w:lang w:eastAsia="ru-RU"/>
              </w:rPr>
              <w:t xml:space="preserve"> Е.А.</w:t>
            </w:r>
          </w:p>
          <w:p w:rsidR="00CB1FC9" w:rsidRPr="006F69FD" w:rsidRDefault="00CB1FC9" w:rsidP="00CB1FC9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17" w:type="dxa"/>
          </w:tcPr>
          <w:p w:rsidR="00CB1FC9" w:rsidRPr="006F69FD" w:rsidRDefault="00CD76A1" w:rsidP="00CB1FC9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sz w:val="24"/>
                <w:lang w:eastAsia="ru-RU"/>
              </w:rPr>
              <w:t>Учителя начальных классов</w:t>
            </w:r>
          </w:p>
        </w:tc>
        <w:tc>
          <w:tcPr>
            <w:tcW w:w="1779" w:type="dxa"/>
          </w:tcPr>
          <w:p w:rsidR="00CB1FC9" w:rsidRPr="006F69FD" w:rsidRDefault="00CB1FC9" w:rsidP="00CB1FC9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</w:tc>
      </w:tr>
      <w:tr w:rsidR="00CB1FC9" w:rsidTr="00134C04">
        <w:tc>
          <w:tcPr>
            <w:tcW w:w="2308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675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Графический редактор </w:t>
            </w:r>
            <w:proofErr w:type="spellStart"/>
            <w:r>
              <w:rPr>
                <w:rFonts w:ascii="Times New Roman" w:hAnsi="Times New Roman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sz w:val="24"/>
              </w:rPr>
              <w:t>. «Научно-практическая деятельность по сохранению культурного наследия Калужской области в рамках «</w:t>
            </w:r>
            <w:proofErr w:type="spellStart"/>
            <w:r>
              <w:rPr>
                <w:rFonts w:ascii="Times New Roman" w:hAnsi="Times New Roman"/>
                <w:sz w:val="24"/>
              </w:rPr>
              <w:t>Любутского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городища», 7 класс, Колобаев Д. В.</w:t>
            </w:r>
          </w:p>
        </w:tc>
        <w:tc>
          <w:tcPr>
            <w:tcW w:w="2517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информатики</w:t>
            </w:r>
          </w:p>
        </w:tc>
        <w:tc>
          <w:tcPr>
            <w:tcW w:w="1779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CB1FC9" w:rsidTr="00134C04">
        <w:tc>
          <w:tcPr>
            <w:tcW w:w="2308" w:type="dxa"/>
          </w:tcPr>
          <w:p w:rsidR="00CB1FC9" w:rsidRPr="004D373A" w:rsidRDefault="00CD76A1" w:rsidP="00CB1FC9">
            <w:pPr>
              <w:rPr>
                <w:rFonts w:ascii="Times New Roman" w:hAnsi="Times New Roman"/>
                <w:sz w:val="24"/>
              </w:rPr>
            </w:pPr>
            <w:r w:rsidRPr="00CD76A1">
              <w:rPr>
                <w:rFonts w:ascii="Times New Roman" w:hAnsi="Times New Roman"/>
                <w:sz w:val="24"/>
              </w:rPr>
              <w:t>Действующий семинар «Методические аспекты изучения вопросов культуры на уроках истории» в рамках реализации направления «Экология и нравственность»</w:t>
            </w:r>
          </w:p>
        </w:tc>
        <w:tc>
          <w:tcPr>
            <w:tcW w:w="3675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№ 3.</w:t>
            </w:r>
          </w:p>
          <w:p w:rsidR="00CB1FC9" w:rsidRPr="004D373A" w:rsidRDefault="00CB1FC9" w:rsidP="00CB1FC9">
            <w:pPr>
              <w:rPr>
                <w:rFonts w:ascii="Times New Roman" w:hAnsi="Times New Roman"/>
                <w:sz w:val="24"/>
              </w:rPr>
            </w:pPr>
            <w:r w:rsidRPr="004D373A">
              <w:rPr>
                <w:rFonts w:ascii="Times New Roman" w:hAnsi="Times New Roman"/>
                <w:sz w:val="24"/>
              </w:rPr>
              <w:t>Мастер - класс «Использование карикатуры на уроках истории»</w:t>
            </w:r>
          </w:p>
        </w:tc>
        <w:tc>
          <w:tcPr>
            <w:tcW w:w="2517" w:type="dxa"/>
          </w:tcPr>
          <w:p w:rsidR="00CB1FC9" w:rsidRPr="004D373A" w:rsidRDefault="00CB1FC9" w:rsidP="00CB1FC9">
            <w:pPr>
              <w:rPr>
                <w:rFonts w:ascii="Times New Roman" w:hAnsi="Times New Roman"/>
                <w:sz w:val="24"/>
              </w:rPr>
            </w:pPr>
            <w:r w:rsidRPr="004D373A">
              <w:rPr>
                <w:rFonts w:ascii="Times New Roman" w:hAnsi="Times New Roman"/>
                <w:sz w:val="24"/>
              </w:rPr>
              <w:t>Сухова А.Н.</w:t>
            </w:r>
          </w:p>
        </w:tc>
        <w:tc>
          <w:tcPr>
            <w:tcW w:w="1779" w:type="dxa"/>
          </w:tcPr>
          <w:p w:rsidR="00CB1FC9" w:rsidRPr="004D373A" w:rsidRDefault="00CB1FC9" w:rsidP="00CB1FC9">
            <w:pPr>
              <w:rPr>
                <w:rFonts w:ascii="Times New Roman" w:hAnsi="Times New Roman"/>
                <w:sz w:val="24"/>
              </w:rPr>
            </w:pPr>
            <w:r w:rsidRPr="004D373A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CB1FC9" w:rsidTr="00FB7B01">
        <w:tc>
          <w:tcPr>
            <w:tcW w:w="2308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учителей изобразительного искусства и технологии</w:t>
            </w:r>
          </w:p>
        </w:tc>
        <w:tc>
          <w:tcPr>
            <w:tcW w:w="3675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взаимодействие с ДЮЦКО "Галактика" на уро</w:t>
            </w:r>
            <w:r w:rsidR="00CD76A1">
              <w:rPr>
                <w:rFonts w:ascii="Times New Roman" w:hAnsi="Times New Roman"/>
                <w:sz w:val="24"/>
              </w:rPr>
              <w:t xml:space="preserve">ках изобразительного искусства и </w:t>
            </w:r>
            <w:r>
              <w:rPr>
                <w:rFonts w:ascii="Times New Roman" w:hAnsi="Times New Roman"/>
                <w:sz w:val="24"/>
              </w:rPr>
              <w:t>технологии</w:t>
            </w:r>
            <w:r w:rsidR="00CD76A1">
              <w:rPr>
                <w:rFonts w:ascii="Times New Roman" w:hAnsi="Times New Roman"/>
                <w:sz w:val="24"/>
              </w:rPr>
              <w:t>.</w:t>
            </w:r>
          </w:p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Мокрецова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М.</w:t>
            </w:r>
          </w:p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Баурин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 В.</w:t>
            </w:r>
          </w:p>
        </w:tc>
        <w:tc>
          <w:tcPr>
            <w:tcW w:w="2517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ИЗО, технологии</w:t>
            </w:r>
          </w:p>
        </w:tc>
        <w:tc>
          <w:tcPr>
            <w:tcW w:w="1779" w:type="dxa"/>
            <w:hideMark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CB1FC9" w:rsidTr="00FB7B01">
        <w:tc>
          <w:tcPr>
            <w:tcW w:w="2308" w:type="dxa"/>
          </w:tcPr>
          <w:p w:rsidR="00CB1FC9" w:rsidRPr="004D373A" w:rsidRDefault="0030278C" w:rsidP="00CB1FC9">
            <w:pPr>
              <w:rPr>
                <w:rFonts w:ascii="Times New Roman" w:hAnsi="Times New Roman"/>
                <w:sz w:val="24"/>
              </w:rPr>
            </w:pPr>
            <w:r w:rsidRPr="0030278C">
              <w:rPr>
                <w:rFonts w:ascii="Times New Roman" w:hAnsi="Times New Roman"/>
                <w:sz w:val="24"/>
              </w:rPr>
              <w:t xml:space="preserve">Действующий семинар </w:t>
            </w:r>
            <w:r w:rsidRPr="0030278C">
              <w:rPr>
                <w:rFonts w:ascii="Times New Roman" w:hAnsi="Times New Roman"/>
                <w:sz w:val="24"/>
              </w:rPr>
              <w:lastRenderedPageBreak/>
              <w:t>«Методические аспекты изучения вопросов культуры на уроках истории» в рамках реализации направления «Экология и нравственность»</w:t>
            </w:r>
          </w:p>
        </w:tc>
        <w:tc>
          <w:tcPr>
            <w:tcW w:w="3675" w:type="dxa"/>
          </w:tcPr>
          <w:p w:rsidR="00CB1FC9" w:rsidRDefault="00CB1FC9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Занятие № 4</w:t>
            </w:r>
          </w:p>
          <w:p w:rsidR="00CB1FC9" w:rsidRPr="004D373A" w:rsidRDefault="00CB1FC9" w:rsidP="00CB1FC9">
            <w:pPr>
              <w:rPr>
                <w:rFonts w:ascii="Times New Roman" w:hAnsi="Times New Roman"/>
                <w:sz w:val="24"/>
              </w:rPr>
            </w:pPr>
            <w:r w:rsidRPr="004D373A">
              <w:rPr>
                <w:rFonts w:ascii="Times New Roman" w:hAnsi="Times New Roman"/>
                <w:sz w:val="24"/>
              </w:rPr>
              <w:t xml:space="preserve">Интегрированный урок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4D373A">
              <w:rPr>
                <w:rFonts w:ascii="Times New Roman" w:hAnsi="Times New Roman"/>
                <w:sz w:val="24"/>
              </w:rPr>
              <w:t xml:space="preserve"> </w:t>
            </w:r>
            <w:r w:rsidRPr="004D373A">
              <w:rPr>
                <w:rFonts w:ascii="Times New Roman" w:hAnsi="Times New Roman"/>
                <w:sz w:val="24"/>
              </w:rPr>
              <w:lastRenderedPageBreak/>
              <w:t>путешествие</w:t>
            </w:r>
            <w:r>
              <w:rPr>
                <w:rFonts w:ascii="Times New Roman" w:hAnsi="Times New Roman"/>
                <w:sz w:val="24"/>
              </w:rPr>
              <w:t xml:space="preserve"> «По родным местам»</w:t>
            </w:r>
            <w:r w:rsidR="003027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17" w:type="dxa"/>
          </w:tcPr>
          <w:p w:rsidR="00CB1FC9" w:rsidRPr="004D373A" w:rsidRDefault="00CB1FC9" w:rsidP="00CB1FC9">
            <w:pPr>
              <w:rPr>
                <w:rFonts w:ascii="Times New Roman" w:hAnsi="Times New Roman"/>
                <w:sz w:val="24"/>
              </w:rPr>
            </w:pPr>
            <w:r w:rsidRPr="004D373A">
              <w:rPr>
                <w:rFonts w:ascii="Times New Roman" w:hAnsi="Times New Roman"/>
                <w:sz w:val="24"/>
              </w:rPr>
              <w:lastRenderedPageBreak/>
              <w:t xml:space="preserve">Учителя географии, литературы, истории, </w:t>
            </w:r>
            <w:r w:rsidRPr="004D373A">
              <w:rPr>
                <w:rFonts w:ascii="Times New Roman" w:hAnsi="Times New Roman"/>
                <w:sz w:val="24"/>
              </w:rPr>
              <w:lastRenderedPageBreak/>
              <w:t>технологии</w:t>
            </w:r>
          </w:p>
        </w:tc>
        <w:tc>
          <w:tcPr>
            <w:tcW w:w="1779" w:type="dxa"/>
          </w:tcPr>
          <w:p w:rsidR="00CB1FC9" w:rsidRPr="006F69FD" w:rsidRDefault="00CB1FC9" w:rsidP="00CB1FC9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D373A">
              <w:rPr>
                <w:rFonts w:ascii="Times New Roman" w:hAnsi="Times New Roman"/>
                <w:sz w:val="24"/>
              </w:rPr>
              <w:lastRenderedPageBreak/>
              <w:t>апрель</w:t>
            </w:r>
          </w:p>
        </w:tc>
      </w:tr>
      <w:tr w:rsidR="00CB1FC9" w:rsidRPr="00DE6EF1" w:rsidTr="00FB7B01">
        <w:tc>
          <w:tcPr>
            <w:tcW w:w="2308" w:type="dxa"/>
          </w:tcPr>
          <w:p w:rsidR="00CB1FC9" w:rsidRPr="0030278C" w:rsidRDefault="00CB1FC9" w:rsidP="00CB1FC9">
            <w:pPr>
              <w:rPr>
                <w:rFonts w:ascii="Times New Roman" w:hAnsi="Times New Roman"/>
                <w:sz w:val="24"/>
              </w:rPr>
            </w:pPr>
            <w:r w:rsidRPr="0030278C">
              <w:rPr>
                <w:rFonts w:ascii="Times New Roman" w:hAnsi="Times New Roman"/>
                <w:sz w:val="24"/>
              </w:rPr>
              <w:lastRenderedPageBreak/>
              <w:t xml:space="preserve"> Мастер</w:t>
            </w:r>
            <w:r w:rsidR="0030278C">
              <w:rPr>
                <w:rFonts w:ascii="Times New Roman" w:hAnsi="Times New Roman"/>
                <w:sz w:val="24"/>
              </w:rPr>
              <w:t>-</w:t>
            </w:r>
            <w:r w:rsidRPr="0030278C">
              <w:rPr>
                <w:rFonts w:ascii="Times New Roman" w:hAnsi="Times New Roman"/>
                <w:sz w:val="24"/>
              </w:rPr>
              <w:t xml:space="preserve"> класс </w:t>
            </w:r>
          </w:p>
        </w:tc>
        <w:tc>
          <w:tcPr>
            <w:tcW w:w="3675" w:type="dxa"/>
          </w:tcPr>
          <w:p w:rsidR="00CB1FC9" w:rsidRPr="0030278C" w:rsidRDefault="0030278C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B1FC9" w:rsidRPr="0030278C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ои первые открытия» </w:t>
            </w:r>
            <w:r w:rsidR="00A249CD">
              <w:rPr>
                <w:rFonts w:ascii="Times New Roman" w:hAnsi="Times New Roman"/>
                <w:sz w:val="24"/>
              </w:rPr>
              <w:t xml:space="preserve">в рамках реализации программы ДОП естественнонаучной направленности. </w:t>
            </w:r>
            <w:proofErr w:type="spellStart"/>
            <w:r w:rsidR="00A249CD">
              <w:rPr>
                <w:rFonts w:ascii="Times New Roman" w:hAnsi="Times New Roman"/>
                <w:sz w:val="24"/>
              </w:rPr>
              <w:t>Ганчева</w:t>
            </w:r>
            <w:proofErr w:type="spellEnd"/>
            <w:r w:rsidR="00A249CD">
              <w:rPr>
                <w:rFonts w:ascii="Times New Roman" w:hAnsi="Times New Roman"/>
                <w:sz w:val="24"/>
              </w:rPr>
              <w:t xml:space="preserve"> О.В., Сущенко Л.Д.</w:t>
            </w:r>
          </w:p>
        </w:tc>
        <w:tc>
          <w:tcPr>
            <w:tcW w:w="2517" w:type="dxa"/>
          </w:tcPr>
          <w:p w:rsidR="00CB1FC9" w:rsidRPr="0030278C" w:rsidRDefault="00A249CD" w:rsidP="00CB1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биологии</w:t>
            </w:r>
          </w:p>
        </w:tc>
        <w:tc>
          <w:tcPr>
            <w:tcW w:w="1779" w:type="dxa"/>
          </w:tcPr>
          <w:p w:rsidR="00CB1FC9" w:rsidRPr="0030278C" w:rsidRDefault="00CB1FC9" w:rsidP="00CB1FC9">
            <w:pPr>
              <w:rPr>
                <w:rFonts w:ascii="Times New Roman" w:hAnsi="Times New Roman"/>
                <w:sz w:val="24"/>
              </w:rPr>
            </w:pPr>
            <w:r w:rsidRPr="0030278C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</w:tr>
      <w:tr w:rsidR="00CD76A1" w:rsidRPr="00DE6EF1" w:rsidTr="00FB7B01">
        <w:tc>
          <w:tcPr>
            <w:tcW w:w="2308" w:type="dxa"/>
          </w:tcPr>
          <w:p w:rsidR="00CD76A1" w:rsidRPr="00A249CD" w:rsidRDefault="00CD76A1" w:rsidP="00A249CD">
            <w:pPr>
              <w:rPr>
                <w:rFonts w:ascii="Times New Roman" w:hAnsi="Times New Roman"/>
                <w:sz w:val="24"/>
              </w:rPr>
            </w:pPr>
            <w:r w:rsidRPr="00A249CD">
              <w:rPr>
                <w:rFonts w:ascii="Times New Roman" w:hAnsi="Times New Roman"/>
                <w:sz w:val="24"/>
              </w:rPr>
              <w:t xml:space="preserve">Открытый урок </w:t>
            </w:r>
            <w:r w:rsidR="00A249CD">
              <w:rPr>
                <w:rFonts w:ascii="Times New Roman" w:hAnsi="Times New Roman"/>
                <w:sz w:val="24"/>
              </w:rPr>
              <w:t>для молодых учителей</w:t>
            </w:r>
          </w:p>
        </w:tc>
        <w:tc>
          <w:tcPr>
            <w:tcW w:w="3675" w:type="dxa"/>
          </w:tcPr>
          <w:p w:rsidR="00CD76A1" w:rsidRDefault="00CD76A1" w:rsidP="00CD76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скоростно-силовых способностей у учащихся средней школы на уроках физической культуры с помощью элементов </w:t>
            </w:r>
            <w:proofErr w:type="spellStart"/>
            <w:r>
              <w:rPr>
                <w:rFonts w:ascii="Times New Roman" w:hAnsi="Times New Roman"/>
                <w:sz w:val="24"/>
              </w:rPr>
              <w:t>роуп-скипенга</w:t>
            </w:r>
            <w:proofErr w:type="spellEnd"/>
          </w:p>
          <w:p w:rsidR="00CD76A1" w:rsidRPr="00DE6EF1" w:rsidRDefault="00CD76A1" w:rsidP="00CD76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 Н.В.</w:t>
            </w:r>
          </w:p>
        </w:tc>
        <w:tc>
          <w:tcPr>
            <w:tcW w:w="2517" w:type="dxa"/>
          </w:tcPr>
          <w:p w:rsidR="00CD76A1" w:rsidRPr="00DE6EF1" w:rsidRDefault="00CD76A1" w:rsidP="00CD76A1">
            <w:pPr>
              <w:rPr>
                <w:rFonts w:ascii="Times New Roman" w:hAnsi="Times New Roman"/>
                <w:sz w:val="24"/>
              </w:rPr>
            </w:pPr>
            <w:r w:rsidRPr="001F6942">
              <w:rPr>
                <w:rFonts w:ascii="Times New Roman" w:hAnsi="Times New Roman"/>
                <w:sz w:val="24"/>
              </w:rPr>
              <w:t>Учител</w:t>
            </w:r>
            <w:r w:rsidR="00871471">
              <w:rPr>
                <w:rFonts w:ascii="Times New Roman" w:hAnsi="Times New Roman"/>
                <w:sz w:val="24"/>
              </w:rPr>
              <w:t>я физической культуры</w:t>
            </w:r>
          </w:p>
        </w:tc>
        <w:tc>
          <w:tcPr>
            <w:tcW w:w="1779" w:type="dxa"/>
          </w:tcPr>
          <w:p w:rsidR="00CD76A1" w:rsidRPr="00DE6EF1" w:rsidRDefault="00871471" w:rsidP="00CD76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  <w:r w:rsidR="00CD76A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21E97" w:rsidRPr="00DE6EF1" w:rsidTr="00FB7B01">
        <w:tc>
          <w:tcPr>
            <w:tcW w:w="2308" w:type="dxa"/>
          </w:tcPr>
          <w:p w:rsidR="00221E97" w:rsidRPr="006F69FD" w:rsidRDefault="00221E97" w:rsidP="00221E9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Открытый урок</w:t>
            </w:r>
          </w:p>
        </w:tc>
        <w:tc>
          <w:tcPr>
            <w:tcW w:w="3675" w:type="dxa"/>
          </w:tcPr>
          <w:p w:rsidR="00221E97" w:rsidRPr="006F69FD" w:rsidRDefault="00221E97" w:rsidP="00221E9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«Будущий химик!» 7 класс (обобщающий урок пропедевтического курса по химии)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Щурова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Л.М.</w:t>
            </w:r>
          </w:p>
        </w:tc>
        <w:tc>
          <w:tcPr>
            <w:tcW w:w="2517" w:type="dxa"/>
          </w:tcPr>
          <w:p w:rsidR="00221E97" w:rsidRPr="006F69FD" w:rsidRDefault="00221E97" w:rsidP="00221E9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Учителя химии</w:t>
            </w:r>
          </w:p>
        </w:tc>
        <w:tc>
          <w:tcPr>
            <w:tcW w:w="1779" w:type="dxa"/>
          </w:tcPr>
          <w:p w:rsidR="00221E97" w:rsidRPr="006F69FD" w:rsidRDefault="00221E97" w:rsidP="00221E9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</w:t>
            </w:r>
          </w:p>
        </w:tc>
      </w:tr>
      <w:tr w:rsidR="00221E97" w:rsidRPr="00DE6EF1" w:rsidTr="00FB7B01">
        <w:tc>
          <w:tcPr>
            <w:tcW w:w="2308" w:type="dxa"/>
          </w:tcPr>
          <w:p w:rsidR="00221E97" w:rsidRDefault="00221E97" w:rsidP="00221E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675" w:type="dxa"/>
          </w:tcPr>
          <w:p w:rsidR="00221E97" w:rsidRDefault="00221E97" w:rsidP="00221E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«Изучение математики как пропедевтика изучения физики в 7 классе», Косова И. В. и </w:t>
            </w:r>
            <w:proofErr w:type="spellStart"/>
            <w:r>
              <w:rPr>
                <w:rFonts w:ascii="Times New Roman" w:hAnsi="Times New Roman"/>
                <w:sz w:val="24"/>
              </w:rPr>
              <w:t>Храмченкова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 И.</w:t>
            </w:r>
          </w:p>
        </w:tc>
        <w:tc>
          <w:tcPr>
            <w:tcW w:w="2517" w:type="dxa"/>
          </w:tcPr>
          <w:p w:rsidR="00221E97" w:rsidRDefault="00221E97" w:rsidP="00221E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математики</w:t>
            </w:r>
          </w:p>
        </w:tc>
        <w:tc>
          <w:tcPr>
            <w:tcW w:w="1779" w:type="dxa"/>
          </w:tcPr>
          <w:p w:rsidR="00221E97" w:rsidRDefault="00221E97" w:rsidP="00221E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221E97" w:rsidRPr="00DE6EF1" w:rsidTr="00A72D41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97" w:rsidRPr="006F69FD" w:rsidRDefault="00221E97" w:rsidP="00221E9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Открытое </w:t>
            </w:r>
            <w:r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6F69FD">
              <w:rPr>
                <w:rFonts w:ascii="Times New Roman" w:hAnsi="Times New Roman"/>
                <w:sz w:val="24"/>
                <w:lang w:eastAsia="ru-RU"/>
              </w:rPr>
              <w:t>неурочное мероприятие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97" w:rsidRPr="006F69FD" w:rsidRDefault="00221E97" w:rsidP="00221E9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sz w:val="24"/>
                <w:lang w:eastAsia="ru-RU"/>
              </w:rPr>
              <w:t>«Нам этот мир завещано беречь»</w:t>
            </w:r>
            <w:r w:rsidRPr="006F69F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Учителя 4-х классов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97" w:rsidRPr="006F69FD" w:rsidRDefault="00221E97" w:rsidP="00221E9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F69FD">
              <w:rPr>
                <w:rFonts w:ascii="Times New Roman" w:hAnsi="Times New Roman"/>
                <w:color w:val="000000"/>
                <w:sz w:val="24"/>
                <w:lang w:eastAsia="ru-RU"/>
              </w:rPr>
              <w:t>Учителя начальных классов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97" w:rsidRPr="006F69FD" w:rsidRDefault="00221E97" w:rsidP="00221E9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</w:t>
            </w:r>
            <w:r w:rsidRPr="006F69FD">
              <w:rPr>
                <w:rFonts w:ascii="Times New Roman" w:hAnsi="Times New Roman"/>
                <w:sz w:val="24"/>
                <w:lang w:eastAsia="ru-RU"/>
              </w:rPr>
              <w:t xml:space="preserve">ай </w:t>
            </w:r>
          </w:p>
        </w:tc>
      </w:tr>
    </w:tbl>
    <w:p w:rsidR="0093201B" w:rsidRPr="0075093C" w:rsidRDefault="0093201B"/>
    <w:p w:rsidR="00C40A0A" w:rsidRDefault="00C40A0A" w:rsidP="00DE6EF1">
      <w:pPr>
        <w:jc w:val="center"/>
        <w:rPr>
          <w:b/>
        </w:rPr>
      </w:pPr>
      <w:r w:rsidRPr="00DE6EF1">
        <w:rPr>
          <w:b/>
        </w:rPr>
        <w:t>Планируемые методические продукты</w:t>
      </w:r>
      <w:r w:rsidR="00DE6EF1">
        <w:rPr>
          <w:b/>
        </w:rPr>
        <w:t>:</w:t>
      </w:r>
    </w:p>
    <w:p w:rsidR="00990B7B" w:rsidRDefault="00582DDF" w:rsidP="0058380A">
      <w:r>
        <w:t>1</w:t>
      </w:r>
      <w:r w:rsidR="0058380A" w:rsidRPr="00D20824">
        <w:t>.</w:t>
      </w:r>
      <w:r w:rsidR="00990B7B" w:rsidRPr="00990B7B">
        <w:t xml:space="preserve"> Сборник методических рекомендаций по экологическому образованию на уроках русского языка и литературы</w:t>
      </w:r>
      <w:r w:rsidR="00DE6EF1">
        <w:t>. (5-6</w:t>
      </w:r>
      <w:r w:rsidR="00990B7B">
        <w:t xml:space="preserve"> классы)</w:t>
      </w:r>
      <w:r w:rsidR="00DE6EF1">
        <w:t>.</w:t>
      </w:r>
    </w:p>
    <w:p w:rsidR="00582DDF" w:rsidRDefault="00582DDF" w:rsidP="00582DDF">
      <w:r w:rsidRPr="00582DDF">
        <w:t>2.Методических приёмы с элементами экологии на уроках биологии и химии.</w:t>
      </w:r>
    </w:p>
    <w:p w:rsidR="008D5B08" w:rsidRPr="008D5B08" w:rsidRDefault="008D5B08" w:rsidP="008D5B08">
      <w:r>
        <w:t>3.</w:t>
      </w:r>
      <w:r w:rsidRPr="008D5B08">
        <w:t>Сборник физических упражнений для учащихся начальной, основной и средней школы «Экология и Здоровье».</w:t>
      </w:r>
    </w:p>
    <w:p w:rsidR="008D5B08" w:rsidRPr="008D5B08" w:rsidRDefault="008D5B08" w:rsidP="008D5B08">
      <w:r>
        <w:t>4.</w:t>
      </w:r>
      <w:r w:rsidRPr="008D5B08">
        <w:t>Эколого-краеведческий атлас Калужской области.</w:t>
      </w:r>
    </w:p>
    <w:p w:rsidR="008D5B08" w:rsidRPr="00582DDF" w:rsidRDefault="008D5B08" w:rsidP="00582DDF">
      <w:bookmarkStart w:id="0" w:name="_GoBack"/>
      <w:bookmarkEnd w:id="0"/>
    </w:p>
    <w:p w:rsidR="00582DDF" w:rsidRDefault="00582DDF" w:rsidP="00DE6EF1">
      <w:pPr>
        <w:jc w:val="center"/>
        <w:rPr>
          <w:b/>
        </w:rPr>
      </w:pPr>
    </w:p>
    <w:p w:rsidR="003461D9" w:rsidRPr="00DE6EF1" w:rsidRDefault="003461D9" w:rsidP="00DE6EF1">
      <w:pPr>
        <w:jc w:val="center"/>
        <w:rPr>
          <w:b/>
        </w:rPr>
      </w:pPr>
      <w:r w:rsidRPr="00DE6EF1">
        <w:rPr>
          <w:b/>
        </w:rPr>
        <w:t>В рамках направлений программы участие учителей в городских конкурсах профессионального мастерства:</w:t>
      </w:r>
    </w:p>
    <w:p w:rsidR="008D5B08" w:rsidRDefault="003461D9" w:rsidP="00A611E6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D5B08">
        <w:rPr>
          <w:rFonts w:ascii="Times New Roman" w:hAnsi="Times New Roman"/>
          <w:sz w:val="24"/>
          <w:szCs w:val="24"/>
        </w:rPr>
        <w:t xml:space="preserve">«Моя педагогическая профессия» - учитель </w:t>
      </w:r>
      <w:r w:rsidR="008D5B08">
        <w:rPr>
          <w:rFonts w:ascii="Times New Roman" w:hAnsi="Times New Roman"/>
          <w:sz w:val="24"/>
          <w:szCs w:val="24"/>
        </w:rPr>
        <w:t>физической культуры Никитин Н.В.</w:t>
      </w:r>
    </w:p>
    <w:p w:rsidR="003461D9" w:rsidRPr="008D5B08" w:rsidRDefault="003461D9" w:rsidP="00A611E6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D5B08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r w:rsidRPr="008D5B08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8D5B08">
        <w:rPr>
          <w:rFonts w:ascii="Times New Roman" w:hAnsi="Times New Roman"/>
          <w:sz w:val="24"/>
          <w:szCs w:val="24"/>
        </w:rPr>
        <w:t>» - классный руко</w:t>
      </w:r>
      <w:r w:rsidR="008D5B08">
        <w:rPr>
          <w:rFonts w:ascii="Times New Roman" w:hAnsi="Times New Roman"/>
          <w:sz w:val="24"/>
          <w:szCs w:val="24"/>
        </w:rPr>
        <w:t>водитель 4</w:t>
      </w:r>
      <w:r w:rsidRPr="008D5B08">
        <w:rPr>
          <w:rFonts w:ascii="Times New Roman" w:hAnsi="Times New Roman"/>
          <w:sz w:val="24"/>
          <w:szCs w:val="24"/>
        </w:rPr>
        <w:t xml:space="preserve"> класса – </w:t>
      </w:r>
      <w:r w:rsidR="008D5B08">
        <w:rPr>
          <w:rFonts w:ascii="Times New Roman" w:hAnsi="Times New Roman"/>
          <w:sz w:val="24"/>
          <w:szCs w:val="24"/>
        </w:rPr>
        <w:t>Павленко О.В.</w:t>
      </w:r>
    </w:p>
    <w:sectPr w:rsidR="003461D9" w:rsidRPr="008D5B08" w:rsidSect="00C36407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12687D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5"/>
    <w:multiLevelType w:val="singleLevel"/>
    <w:tmpl w:val="44B08A36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29A85B52"/>
    <w:multiLevelType w:val="hybridMultilevel"/>
    <w:tmpl w:val="2E0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72A40"/>
    <w:multiLevelType w:val="multilevel"/>
    <w:tmpl w:val="3EFA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B1E37"/>
    <w:multiLevelType w:val="hybridMultilevel"/>
    <w:tmpl w:val="00ECD4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29C378D"/>
    <w:multiLevelType w:val="hybridMultilevel"/>
    <w:tmpl w:val="D8AE4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D6A00"/>
    <w:multiLevelType w:val="hybridMultilevel"/>
    <w:tmpl w:val="A95EE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C36D98"/>
    <w:multiLevelType w:val="hybridMultilevel"/>
    <w:tmpl w:val="68EA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C2A99"/>
    <w:multiLevelType w:val="hybridMultilevel"/>
    <w:tmpl w:val="AECC6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82E1A"/>
    <w:multiLevelType w:val="hybridMultilevel"/>
    <w:tmpl w:val="FF7E140A"/>
    <w:lvl w:ilvl="0" w:tplc="0134A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6498"/>
    <w:multiLevelType w:val="hybridMultilevel"/>
    <w:tmpl w:val="65E2E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04785"/>
    <w:multiLevelType w:val="hybridMultilevel"/>
    <w:tmpl w:val="2EDAEAFA"/>
    <w:lvl w:ilvl="0" w:tplc="E55E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D3706F"/>
    <w:multiLevelType w:val="hybridMultilevel"/>
    <w:tmpl w:val="07E09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6397C"/>
    <w:multiLevelType w:val="hybridMultilevel"/>
    <w:tmpl w:val="2B7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630C1"/>
    <w:multiLevelType w:val="hybridMultilevel"/>
    <w:tmpl w:val="40661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5FA4359"/>
    <w:multiLevelType w:val="hybridMultilevel"/>
    <w:tmpl w:val="A45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10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4"/>
    <w:rsid w:val="00002BE3"/>
    <w:rsid w:val="0000458E"/>
    <w:rsid w:val="00004926"/>
    <w:rsid w:val="00007CB5"/>
    <w:rsid w:val="00013F95"/>
    <w:rsid w:val="000151E5"/>
    <w:rsid w:val="000201EC"/>
    <w:rsid w:val="00021853"/>
    <w:rsid w:val="0002789E"/>
    <w:rsid w:val="00027B00"/>
    <w:rsid w:val="000305F4"/>
    <w:rsid w:val="000373A8"/>
    <w:rsid w:val="000411FD"/>
    <w:rsid w:val="00047743"/>
    <w:rsid w:val="00050C9F"/>
    <w:rsid w:val="00052479"/>
    <w:rsid w:val="00052B94"/>
    <w:rsid w:val="0005300D"/>
    <w:rsid w:val="0005327D"/>
    <w:rsid w:val="00061A45"/>
    <w:rsid w:val="00061FB7"/>
    <w:rsid w:val="000642CD"/>
    <w:rsid w:val="000671D2"/>
    <w:rsid w:val="000727A4"/>
    <w:rsid w:val="0008000C"/>
    <w:rsid w:val="00081640"/>
    <w:rsid w:val="00081702"/>
    <w:rsid w:val="00082AF7"/>
    <w:rsid w:val="0008526C"/>
    <w:rsid w:val="00090C28"/>
    <w:rsid w:val="00091123"/>
    <w:rsid w:val="000A051D"/>
    <w:rsid w:val="000A0D67"/>
    <w:rsid w:val="000A395A"/>
    <w:rsid w:val="000A4D8D"/>
    <w:rsid w:val="000A4E67"/>
    <w:rsid w:val="000B13CB"/>
    <w:rsid w:val="000C445E"/>
    <w:rsid w:val="000C4B96"/>
    <w:rsid w:val="000C64A2"/>
    <w:rsid w:val="000C6A6A"/>
    <w:rsid w:val="000D039B"/>
    <w:rsid w:val="000D4C81"/>
    <w:rsid w:val="000D6AD9"/>
    <w:rsid w:val="000E24DD"/>
    <w:rsid w:val="000E711D"/>
    <w:rsid w:val="000E74F8"/>
    <w:rsid w:val="000F0846"/>
    <w:rsid w:val="000F52A2"/>
    <w:rsid w:val="000F6962"/>
    <w:rsid w:val="00100FBF"/>
    <w:rsid w:val="00106ECE"/>
    <w:rsid w:val="00122165"/>
    <w:rsid w:val="0013017B"/>
    <w:rsid w:val="00134C04"/>
    <w:rsid w:val="001379AA"/>
    <w:rsid w:val="00141500"/>
    <w:rsid w:val="00153D93"/>
    <w:rsid w:val="00172AC0"/>
    <w:rsid w:val="00172C9C"/>
    <w:rsid w:val="0017328B"/>
    <w:rsid w:val="00177247"/>
    <w:rsid w:val="00181AE0"/>
    <w:rsid w:val="00190FEC"/>
    <w:rsid w:val="00192F85"/>
    <w:rsid w:val="001937FF"/>
    <w:rsid w:val="00193D3F"/>
    <w:rsid w:val="001978D4"/>
    <w:rsid w:val="001A4171"/>
    <w:rsid w:val="001B2029"/>
    <w:rsid w:val="001C57D1"/>
    <w:rsid w:val="001D26F8"/>
    <w:rsid w:val="001D59F8"/>
    <w:rsid w:val="001E4878"/>
    <w:rsid w:val="001E7A49"/>
    <w:rsid w:val="001F49FD"/>
    <w:rsid w:val="001F4D58"/>
    <w:rsid w:val="001F5FB8"/>
    <w:rsid w:val="00204E12"/>
    <w:rsid w:val="00206F8A"/>
    <w:rsid w:val="002073E1"/>
    <w:rsid w:val="00207767"/>
    <w:rsid w:val="00207813"/>
    <w:rsid w:val="00221E97"/>
    <w:rsid w:val="0022606B"/>
    <w:rsid w:val="00230877"/>
    <w:rsid w:val="00232057"/>
    <w:rsid w:val="00233F57"/>
    <w:rsid w:val="00235353"/>
    <w:rsid w:val="00242871"/>
    <w:rsid w:val="00251E6C"/>
    <w:rsid w:val="002525DD"/>
    <w:rsid w:val="002655A0"/>
    <w:rsid w:val="0027243D"/>
    <w:rsid w:val="002816BA"/>
    <w:rsid w:val="002A0E83"/>
    <w:rsid w:val="002B50AC"/>
    <w:rsid w:val="002C6F36"/>
    <w:rsid w:val="002D4CC0"/>
    <w:rsid w:val="002E163F"/>
    <w:rsid w:val="002E4E02"/>
    <w:rsid w:val="002E5686"/>
    <w:rsid w:val="002E7BE6"/>
    <w:rsid w:val="002F5A49"/>
    <w:rsid w:val="00301E2B"/>
    <w:rsid w:val="0030278C"/>
    <w:rsid w:val="00315D27"/>
    <w:rsid w:val="00317ADF"/>
    <w:rsid w:val="00317EBA"/>
    <w:rsid w:val="00325F27"/>
    <w:rsid w:val="00333EFA"/>
    <w:rsid w:val="003414D7"/>
    <w:rsid w:val="003461D9"/>
    <w:rsid w:val="003561D6"/>
    <w:rsid w:val="00357627"/>
    <w:rsid w:val="00362742"/>
    <w:rsid w:val="00365093"/>
    <w:rsid w:val="00365F90"/>
    <w:rsid w:val="003765F7"/>
    <w:rsid w:val="0038029A"/>
    <w:rsid w:val="00390126"/>
    <w:rsid w:val="003911EF"/>
    <w:rsid w:val="00393062"/>
    <w:rsid w:val="003A39F9"/>
    <w:rsid w:val="003B1F7E"/>
    <w:rsid w:val="003B2E94"/>
    <w:rsid w:val="003B7E90"/>
    <w:rsid w:val="003C04E3"/>
    <w:rsid w:val="003C11BD"/>
    <w:rsid w:val="003C628A"/>
    <w:rsid w:val="003C655A"/>
    <w:rsid w:val="003C75A0"/>
    <w:rsid w:val="003D37B5"/>
    <w:rsid w:val="003D5230"/>
    <w:rsid w:val="003E4AC2"/>
    <w:rsid w:val="003F457C"/>
    <w:rsid w:val="003F5AA7"/>
    <w:rsid w:val="003F6466"/>
    <w:rsid w:val="003F725A"/>
    <w:rsid w:val="00400E06"/>
    <w:rsid w:val="0040695D"/>
    <w:rsid w:val="004070CE"/>
    <w:rsid w:val="00407C1D"/>
    <w:rsid w:val="00413C2E"/>
    <w:rsid w:val="00420294"/>
    <w:rsid w:val="00420334"/>
    <w:rsid w:val="00430632"/>
    <w:rsid w:val="00441E3A"/>
    <w:rsid w:val="00463022"/>
    <w:rsid w:val="00465D20"/>
    <w:rsid w:val="00470108"/>
    <w:rsid w:val="00471475"/>
    <w:rsid w:val="004741D9"/>
    <w:rsid w:val="00485B2B"/>
    <w:rsid w:val="004953BD"/>
    <w:rsid w:val="00495454"/>
    <w:rsid w:val="0049628F"/>
    <w:rsid w:val="00497F23"/>
    <w:rsid w:val="004B0815"/>
    <w:rsid w:val="004C1014"/>
    <w:rsid w:val="004C778E"/>
    <w:rsid w:val="004C7B4E"/>
    <w:rsid w:val="004D4C31"/>
    <w:rsid w:val="004E576B"/>
    <w:rsid w:val="004F3173"/>
    <w:rsid w:val="004F5B6A"/>
    <w:rsid w:val="004F5E06"/>
    <w:rsid w:val="004F7190"/>
    <w:rsid w:val="00516DB7"/>
    <w:rsid w:val="0052125A"/>
    <w:rsid w:val="005267EA"/>
    <w:rsid w:val="00531877"/>
    <w:rsid w:val="005344EE"/>
    <w:rsid w:val="005439AB"/>
    <w:rsid w:val="00544B0A"/>
    <w:rsid w:val="00552E27"/>
    <w:rsid w:val="00555D5C"/>
    <w:rsid w:val="00557557"/>
    <w:rsid w:val="00562D7D"/>
    <w:rsid w:val="0056357D"/>
    <w:rsid w:val="0056561D"/>
    <w:rsid w:val="00565A6F"/>
    <w:rsid w:val="00576B9F"/>
    <w:rsid w:val="00581ED6"/>
    <w:rsid w:val="00582180"/>
    <w:rsid w:val="00582DDF"/>
    <w:rsid w:val="00583774"/>
    <w:rsid w:val="0058380A"/>
    <w:rsid w:val="00590175"/>
    <w:rsid w:val="00590681"/>
    <w:rsid w:val="005931E9"/>
    <w:rsid w:val="00595E94"/>
    <w:rsid w:val="00596EF0"/>
    <w:rsid w:val="005A0513"/>
    <w:rsid w:val="005A16CB"/>
    <w:rsid w:val="005B0818"/>
    <w:rsid w:val="005B78F6"/>
    <w:rsid w:val="005C273C"/>
    <w:rsid w:val="005C5678"/>
    <w:rsid w:val="005C6FB5"/>
    <w:rsid w:val="005D1272"/>
    <w:rsid w:val="005D47D4"/>
    <w:rsid w:val="005E1192"/>
    <w:rsid w:val="005E66BF"/>
    <w:rsid w:val="005F039D"/>
    <w:rsid w:val="005F0B67"/>
    <w:rsid w:val="005F39ED"/>
    <w:rsid w:val="005F42C1"/>
    <w:rsid w:val="005F6B0F"/>
    <w:rsid w:val="00605A73"/>
    <w:rsid w:val="006067C1"/>
    <w:rsid w:val="00612911"/>
    <w:rsid w:val="00613451"/>
    <w:rsid w:val="006233F4"/>
    <w:rsid w:val="00624F5F"/>
    <w:rsid w:val="00635C87"/>
    <w:rsid w:val="006403FA"/>
    <w:rsid w:val="00645463"/>
    <w:rsid w:val="006552F6"/>
    <w:rsid w:val="00657947"/>
    <w:rsid w:val="00657B16"/>
    <w:rsid w:val="006607BE"/>
    <w:rsid w:val="00663C3B"/>
    <w:rsid w:val="006655B2"/>
    <w:rsid w:val="00672718"/>
    <w:rsid w:val="00676586"/>
    <w:rsid w:val="006804CA"/>
    <w:rsid w:val="0068460B"/>
    <w:rsid w:val="00686346"/>
    <w:rsid w:val="00690C12"/>
    <w:rsid w:val="006A1BD7"/>
    <w:rsid w:val="006B32A8"/>
    <w:rsid w:val="006B5BCC"/>
    <w:rsid w:val="006B5C54"/>
    <w:rsid w:val="006B7303"/>
    <w:rsid w:val="006C1653"/>
    <w:rsid w:val="006C48E0"/>
    <w:rsid w:val="006D7F87"/>
    <w:rsid w:val="006E3B68"/>
    <w:rsid w:val="006E6076"/>
    <w:rsid w:val="006F3A29"/>
    <w:rsid w:val="0070198C"/>
    <w:rsid w:val="00714DB5"/>
    <w:rsid w:val="00717808"/>
    <w:rsid w:val="00731EB1"/>
    <w:rsid w:val="00732A35"/>
    <w:rsid w:val="00747F13"/>
    <w:rsid w:val="0075093C"/>
    <w:rsid w:val="00751237"/>
    <w:rsid w:val="00753210"/>
    <w:rsid w:val="00753782"/>
    <w:rsid w:val="00761176"/>
    <w:rsid w:val="00761E21"/>
    <w:rsid w:val="007655BA"/>
    <w:rsid w:val="00777EFD"/>
    <w:rsid w:val="00791568"/>
    <w:rsid w:val="00791ABC"/>
    <w:rsid w:val="0079419A"/>
    <w:rsid w:val="00796D69"/>
    <w:rsid w:val="007A0189"/>
    <w:rsid w:val="007A0315"/>
    <w:rsid w:val="007B4C7A"/>
    <w:rsid w:val="007B7F01"/>
    <w:rsid w:val="007C4CDF"/>
    <w:rsid w:val="007E1C60"/>
    <w:rsid w:val="007E3CED"/>
    <w:rsid w:val="007E55AD"/>
    <w:rsid w:val="007F09A2"/>
    <w:rsid w:val="007F1BEE"/>
    <w:rsid w:val="007F5F6C"/>
    <w:rsid w:val="007F5F71"/>
    <w:rsid w:val="0080281F"/>
    <w:rsid w:val="008117BB"/>
    <w:rsid w:val="00816704"/>
    <w:rsid w:val="00817AA5"/>
    <w:rsid w:val="00821531"/>
    <w:rsid w:val="008314DB"/>
    <w:rsid w:val="00835EA1"/>
    <w:rsid w:val="00837908"/>
    <w:rsid w:val="0084224A"/>
    <w:rsid w:val="00845ED4"/>
    <w:rsid w:val="008504DB"/>
    <w:rsid w:val="00852EF4"/>
    <w:rsid w:val="00855208"/>
    <w:rsid w:val="00855426"/>
    <w:rsid w:val="00857526"/>
    <w:rsid w:val="00865171"/>
    <w:rsid w:val="0087076E"/>
    <w:rsid w:val="00871471"/>
    <w:rsid w:val="0087634D"/>
    <w:rsid w:val="00883EE0"/>
    <w:rsid w:val="0088432D"/>
    <w:rsid w:val="00887098"/>
    <w:rsid w:val="00890FBC"/>
    <w:rsid w:val="008A0155"/>
    <w:rsid w:val="008A0FC2"/>
    <w:rsid w:val="008A1D3F"/>
    <w:rsid w:val="008A233F"/>
    <w:rsid w:val="008A6853"/>
    <w:rsid w:val="008B3B5C"/>
    <w:rsid w:val="008B43B3"/>
    <w:rsid w:val="008B45B6"/>
    <w:rsid w:val="008B49B9"/>
    <w:rsid w:val="008B5AEA"/>
    <w:rsid w:val="008C1DDE"/>
    <w:rsid w:val="008C7084"/>
    <w:rsid w:val="008C7AE0"/>
    <w:rsid w:val="008D0625"/>
    <w:rsid w:val="008D4283"/>
    <w:rsid w:val="008D5B08"/>
    <w:rsid w:val="008E21D3"/>
    <w:rsid w:val="008E4451"/>
    <w:rsid w:val="008E7FE7"/>
    <w:rsid w:val="0090593A"/>
    <w:rsid w:val="00905E96"/>
    <w:rsid w:val="00914032"/>
    <w:rsid w:val="00914503"/>
    <w:rsid w:val="009157F5"/>
    <w:rsid w:val="00915D06"/>
    <w:rsid w:val="00920A95"/>
    <w:rsid w:val="009243BD"/>
    <w:rsid w:val="00926307"/>
    <w:rsid w:val="00926E38"/>
    <w:rsid w:val="009274A8"/>
    <w:rsid w:val="0093201B"/>
    <w:rsid w:val="00935684"/>
    <w:rsid w:val="00937D3D"/>
    <w:rsid w:val="00943E87"/>
    <w:rsid w:val="009536FA"/>
    <w:rsid w:val="00957552"/>
    <w:rsid w:val="00966669"/>
    <w:rsid w:val="0097367A"/>
    <w:rsid w:val="00975A62"/>
    <w:rsid w:val="009764C1"/>
    <w:rsid w:val="00977911"/>
    <w:rsid w:val="00981236"/>
    <w:rsid w:val="0098740A"/>
    <w:rsid w:val="00990B7B"/>
    <w:rsid w:val="0099168C"/>
    <w:rsid w:val="009959B9"/>
    <w:rsid w:val="00996917"/>
    <w:rsid w:val="00997C61"/>
    <w:rsid w:val="00997D18"/>
    <w:rsid w:val="009A1F4B"/>
    <w:rsid w:val="009A226E"/>
    <w:rsid w:val="009A4717"/>
    <w:rsid w:val="009B17DA"/>
    <w:rsid w:val="009B4B00"/>
    <w:rsid w:val="009B5068"/>
    <w:rsid w:val="009B639D"/>
    <w:rsid w:val="009C0D16"/>
    <w:rsid w:val="009C7649"/>
    <w:rsid w:val="009E32E2"/>
    <w:rsid w:val="009E359C"/>
    <w:rsid w:val="009F75C3"/>
    <w:rsid w:val="009F7B3C"/>
    <w:rsid w:val="00A01DD5"/>
    <w:rsid w:val="00A029E3"/>
    <w:rsid w:val="00A1187F"/>
    <w:rsid w:val="00A1599B"/>
    <w:rsid w:val="00A22BDB"/>
    <w:rsid w:val="00A24733"/>
    <w:rsid w:val="00A249CD"/>
    <w:rsid w:val="00A3750C"/>
    <w:rsid w:val="00A419F9"/>
    <w:rsid w:val="00A423B4"/>
    <w:rsid w:val="00A4503F"/>
    <w:rsid w:val="00A533FA"/>
    <w:rsid w:val="00A56F7E"/>
    <w:rsid w:val="00A622E8"/>
    <w:rsid w:val="00A658BA"/>
    <w:rsid w:val="00A658BE"/>
    <w:rsid w:val="00A6695A"/>
    <w:rsid w:val="00A7524E"/>
    <w:rsid w:val="00A75E5A"/>
    <w:rsid w:val="00A75ECA"/>
    <w:rsid w:val="00A92000"/>
    <w:rsid w:val="00A92D48"/>
    <w:rsid w:val="00A93EB7"/>
    <w:rsid w:val="00AA0231"/>
    <w:rsid w:val="00AA035A"/>
    <w:rsid w:val="00AA1387"/>
    <w:rsid w:val="00AA19DE"/>
    <w:rsid w:val="00AA4BF9"/>
    <w:rsid w:val="00AB08D7"/>
    <w:rsid w:val="00AB5C06"/>
    <w:rsid w:val="00AB6398"/>
    <w:rsid w:val="00AD4C9B"/>
    <w:rsid w:val="00AD5C5A"/>
    <w:rsid w:val="00AE4544"/>
    <w:rsid w:val="00AE6580"/>
    <w:rsid w:val="00AF3A70"/>
    <w:rsid w:val="00AF459C"/>
    <w:rsid w:val="00AF63E3"/>
    <w:rsid w:val="00B1504F"/>
    <w:rsid w:val="00B1506C"/>
    <w:rsid w:val="00B3169D"/>
    <w:rsid w:val="00B3262F"/>
    <w:rsid w:val="00B32CBC"/>
    <w:rsid w:val="00B359A0"/>
    <w:rsid w:val="00B372BC"/>
    <w:rsid w:val="00B421D5"/>
    <w:rsid w:val="00B4548F"/>
    <w:rsid w:val="00B5688B"/>
    <w:rsid w:val="00B648F4"/>
    <w:rsid w:val="00B657EC"/>
    <w:rsid w:val="00B6792C"/>
    <w:rsid w:val="00B70748"/>
    <w:rsid w:val="00B719E0"/>
    <w:rsid w:val="00B71EBD"/>
    <w:rsid w:val="00B7266D"/>
    <w:rsid w:val="00B72A56"/>
    <w:rsid w:val="00B743CB"/>
    <w:rsid w:val="00B76945"/>
    <w:rsid w:val="00B814E6"/>
    <w:rsid w:val="00B841D6"/>
    <w:rsid w:val="00B84E5E"/>
    <w:rsid w:val="00B87D5D"/>
    <w:rsid w:val="00B96EA0"/>
    <w:rsid w:val="00BA47F6"/>
    <w:rsid w:val="00BB1D4F"/>
    <w:rsid w:val="00BB6CBE"/>
    <w:rsid w:val="00BC23C6"/>
    <w:rsid w:val="00BC41B1"/>
    <w:rsid w:val="00BD2217"/>
    <w:rsid w:val="00BD449B"/>
    <w:rsid w:val="00BD66BD"/>
    <w:rsid w:val="00BE31A3"/>
    <w:rsid w:val="00BE3D8F"/>
    <w:rsid w:val="00BF42E0"/>
    <w:rsid w:val="00C02D46"/>
    <w:rsid w:val="00C02DC2"/>
    <w:rsid w:val="00C02DF5"/>
    <w:rsid w:val="00C0393B"/>
    <w:rsid w:val="00C102AA"/>
    <w:rsid w:val="00C232A4"/>
    <w:rsid w:val="00C32A34"/>
    <w:rsid w:val="00C36121"/>
    <w:rsid w:val="00C36407"/>
    <w:rsid w:val="00C40A0A"/>
    <w:rsid w:val="00C428A5"/>
    <w:rsid w:val="00C64AAB"/>
    <w:rsid w:val="00C733D9"/>
    <w:rsid w:val="00C75E32"/>
    <w:rsid w:val="00C76A8C"/>
    <w:rsid w:val="00C8530D"/>
    <w:rsid w:val="00C862C2"/>
    <w:rsid w:val="00C904C4"/>
    <w:rsid w:val="00C90671"/>
    <w:rsid w:val="00CA1519"/>
    <w:rsid w:val="00CA4017"/>
    <w:rsid w:val="00CA71CD"/>
    <w:rsid w:val="00CB0663"/>
    <w:rsid w:val="00CB1FC9"/>
    <w:rsid w:val="00CB6F7F"/>
    <w:rsid w:val="00CC239C"/>
    <w:rsid w:val="00CC4EE6"/>
    <w:rsid w:val="00CD0228"/>
    <w:rsid w:val="00CD76A1"/>
    <w:rsid w:val="00CE0505"/>
    <w:rsid w:val="00D11809"/>
    <w:rsid w:val="00D11B47"/>
    <w:rsid w:val="00D15324"/>
    <w:rsid w:val="00D166E7"/>
    <w:rsid w:val="00D1680A"/>
    <w:rsid w:val="00D20824"/>
    <w:rsid w:val="00D23993"/>
    <w:rsid w:val="00D303D8"/>
    <w:rsid w:val="00D34328"/>
    <w:rsid w:val="00D41631"/>
    <w:rsid w:val="00D43131"/>
    <w:rsid w:val="00D4584D"/>
    <w:rsid w:val="00D5413D"/>
    <w:rsid w:val="00D543E9"/>
    <w:rsid w:val="00D573B8"/>
    <w:rsid w:val="00D672E8"/>
    <w:rsid w:val="00D701BC"/>
    <w:rsid w:val="00D75880"/>
    <w:rsid w:val="00D7597E"/>
    <w:rsid w:val="00D76D45"/>
    <w:rsid w:val="00D807BF"/>
    <w:rsid w:val="00D90FFE"/>
    <w:rsid w:val="00D93F3B"/>
    <w:rsid w:val="00D94EAE"/>
    <w:rsid w:val="00D956FA"/>
    <w:rsid w:val="00D96E62"/>
    <w:rsid w:val="00DB7CA8"/>
    <w:rsid w:val="00DC0EBF"/>
    <w:rsid w:val="00DC158C"/>
    <w:rsid w:val="00DC5E9E"/>
    <w:rsid w:val="00DC6EDC"/>
    <w:rsid w:val="00DC76A4"/>
    <w:rsid w:val="00DD19CA"/>
    <w:rsid w:val="00DD3A59"/>
    <w:rsid w:val="00DD603A"/>
    <w:rsid w:val="00DD6619"/>
    <w:rsid w:val="00DE0643"/>
    <w:rsid w:val="00DE5294"/>
    <w:rsid w:val="00DE6EF1"/>
    <w:rsid w:val="00DF32FF"/>
    <w:rsid w:val="00DF4868"/>
    <w:rsid w:val="00DF53DF"/>
    <w:rsid w:val="00DF72F9"/>
    <w:rsid w:val="00E0168F"/>
    <w:rsid w:val="00E0535B"/>
    <w:rsid w:val="00E07CC4"/>
    <w:rsid w:val="00E20CF6"/>
    <w:rsid w:val="00E20F78"/>
    <w:rsid w:val="00E253C7"/>
    <w:rsid w:val="00E3014F"/>
    <w:rsid w:val="00E417A8"/>
    <w:rsid w:val="00E5078F"/>
    <w:rsid w:val="00E567F7"/>
    <w:rsid w:val="00E56A71"/>
    <w:rsid w:val="00E572F9"/>
    <w:rsid w:val="00E57E01"/>
    <w:rsid w:val="00E70A27"/>
    <w:rsid w:val="00E7120A"/>
    <w:rsid w:val="00E71232"/>
    <w:rsid w:val="00E73149"/>
    <w:rsid w:val="00E86F85"/>
    <w:rsid w:val="00EA09C3"/>
    <w:rsid w:val="00EA1856"/>
    <w:rsid w:val="00EB6399"/>
    <w:rsid w:val="00EC1093"/>
    <w:rsid w:val="00EC14AF"/>
    <w:rsid w:val="00EC1E6C"/>
    <w:rsid w:val="00EC230A"/>
    <w:rsid w:val="00EC32E4"/>
    <w:rsid w:val="00ED4385"/>
    <w:rsid w:val="00ED451C"/>
    <w:rsid w:val="00EF252C"/>
    <w:rsid w:val="00F03C77"/>
    <w:rsid w:val="00F040FF"/>
    <w:rsid w:val="00F04139"/>
    <w:rsid w:val="00F16A84"/>
    <w:rsid w:val="00F173EB"/>
    <w:rsid w:val="00F25620"/>
    <w:rsid w:val="00F31CAB"/>
    <w:rsid w:val="00F47C84"/>
    <w:rsid w:val="00F55648"/>
    <w:rsid w:val="00F565B9"/>
    <w:rsid w:val="00F62626"/>
    <w:rsid w:val="00F6554D"/>
    <w:rsid w:val="00F65B83"/>
    <w:rsid w:val="00F70B1C"/>
    <w:rsid w:val="00F73355"/>
    <w:rsid w:val="00F82DBD"/>
    <w:rsid w:val="00F85490"/>
    <w:rsid w:val="00F8752C"/>
    <w:rsid w:val="00F87B65"/>
    <w:rsid w:val="00F90806"/>
    <w:rsid w:val="00F92FB8"/>
    <w:rsid w:val="00FA1CFC"/>
    <w:rsid w:val="00FA229E"/>
    <w:rsid w:val="00FA335E"/>
    <w:rsid w:val="00FA7939"/>
    <w:rsid w:val="00FA7C80"/>
    <w:rsid w:val="00FB2850"/>
    <w:rsid w:val="00FB7B01"/>
    <w:rsid w:val="00FC04DF"/>
    <w:rsid w:val="00FD4EB6"/>
    <w:rsid w:val="00FD7435"/>
    <w:rsid w:val="00FD7819"/>
    <w:rsid w:val="00FE050B"/>
    <w:rsid w:val="00FE1C72"/>
    <w:rsid w:val="00FE425F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91D"/>
  <w15:docId w15:val="{7634F8EB-FE7E-4A97-84D6-E04DC05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4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B94"/>
    <w:pPr>
      <w:keepNext/>
      <w:suppressAutoHyphens w:val="0"/>
      <w:jc w:val="center"/>
      <w:outlineLvl w:val="0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052B94"/>
    <w:pPr>
      <w:widowControl w:val="0"/>
      <w:suppressAutoHyphens/>
      <w:spacing w:line="240" w:lineRule="auto"/>
    </w:pPr>
    <w:rPr>
      <w:rFonts w:eastAsia="Times New Roman" w:cs="Times New Roman"/>
      <w:color w:val="000000"/>
      <w:sz w:val="20"/>
      <w:szCs w:val="20"/>
      <w:lang w:val="en-GB" w:eastAsia="ar-SA"/>
    </w:rPr>
  </w:style>
  <w:style w:type="paragraph" w:customStyle="1" w:styleId="rvps1">
    <w:name w:val="rvps1"/>
    <w:basedOn w:val="a"/>
    <w:rsid w:val="00052B94"/>
    <w:pPr>
      <w:widowControl w:val="0"/>
      <w:jc w:val="right"/>
    </w:pPr>
    <w:rPr>
      <w:rFonts w:ascii="Arial" w:eastAsia="Lucida Sans Unicode" w:hAnsi="Arial"/>
    </w:rPr>
  </w:style>
  <w:style w:type="character" w:customStyle="1" w:styleId="10">
    <w:name w:val="Заголовок 1 Знак"/>
    <w:basedOn w:val="a0"/>
    <w:link w:val="1"/>
    <w:rsid w:val="00052B94"/>
    <w:rPr>
      <w:rFonts w:eastAsia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rsid w:val="00052B94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52B94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iPriority w:val="99"/>
    <w:unhideWhenUsed/>
    <w:rsid w:val="00052B9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52B94"/>
    <w:rPr>
      <w:b/>
      <w:bCs/>
    </w:rPr>
  </w:style>
  <w:style w:type="table" w:styleId="a7">
    <w:name w:val="Table Grid"/>
    <w:basedOn w:val="a1"/>
    <w:uiPriority w:val="59"/>
    <w:rsid w:val="00052B9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52B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Оксана Юрьевна</dc:creator>
  <cp:keywords/>
  <dc:description/>
  <cp:lastModifiedBy>Наталия Е. Андриянова</cp:lastModifiedBy>
  <cp:revision>41</cp:revision>
  <dcterms:created xsi:type="dcterms:W3CDTF">2017-02-19T15:38:00Z</dcterms:created>
  <dcterms:modified xsi:type="dcterms:W3CDTF">2022-06-06T14:02:00Z</dcterms:modified>
</cp:coreProperties>
</file>