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3D" w:rsidRDefault="00937D3D" w:rsidP="00DE6EF1">
      <w:pPr>
        <w:rPr>
          <w:b/>
        </w:rPr>
      </w:pPr>
    </w:p>
    <w:p w:rsidR="005D47D4" w:rsidRPr="004E68D9" w:rsidRDefault="00B1506C" w:rsidP="005D47D4">
      <w:pPr>
        <w:jc w:val="center"/>
        <w:rPr>
          <w:b/>
        </w:rPr>
      </w:pPr>
      <w:r>
        <w:rPr>
          <w:b/>
        </w:rPr>
        <w:t>План</w:t>
      </w:r>
      <w:r w:rsidR="005D47D4">
        <w:rPr>
          <w:b/>
        </w:rPr>
        <w:t xml:space="preserve"> </w:t>
      </w:r>
      <w:r w:rsidR="005D47D4" w:rsidRPr="004E68D9">
        <w:rPr>
          <w:b/>
        </w:rPr>
        <w:t xml:space="preserve"> </w:t>
      </w:r>
      <w:r w:rsidR="005D47D4">
        <w:rPr>
          <w:b/>
        </w:rPr>
        <w:t>деятельности ООУ</w:t>
      </w:r>
      <w:r w:rsidR="005D47D4" w:rsidRPr="004E68D9">
        <w:rPr>
          <w:b/>
        </w:rPr>
        <w:t xml:space="preserve"> </w:t>
      </w:r>
    </w:p>
    <w:p w:rsidR="00937D3D" w:rsidRDefault="00937D3D" w:rsidP="005D47D4">
      <w:pPr>
        <w:jc w:val="center"/>
        <w:rPr>
          <w:u w:val="single"/>
        </w:rPr>
      </w:pPr>
      <w:r w:rsidRPr="00937D3D">
        <w:rPr>
          <w:u w:val="single"/>
        </w:rPr>
        <w:t xml:space="preserve">муниципального бюджетного общеобразовательного учреждения </w:t>
      </w:r>
    </w:p>
    <w:p w:rsidR="005D47D4" w:rsidRPr="004E68D9" w:rsidRDefault="00937D3D" w:rsidP="005D47D4">
      <w:pPr>
        <w:jc w:val="center"/>
      </w:pPr>
      <w:r w:rsidRPr="00937D3D">
        <w:rPr>
          <w:u w:val="single"/>
        </w:rPr>
        <w:t>«Средняя общеобразовательная школа № 50» города Калуги</w:t>
      </w:r>
    </w:p>
    <w:p w:rsidR="005D47D4" w:rsidRPr="00937D3D" w:rsidRDefault="005D47D4" w:rsidP="005D47D4">
      <w:pPr>
        <w:jc w:val="center"/>
        <w:rPr>
          <w:u w:val="single"/>
        </w:rPr>
      </w:pPr>
      <w:r w:rsidRPr="00937D3D">
        <w:rPr>
          <w:u w:val="single"/>
        </w:rPr>
        <w:t xml:space="preserve">на </w:t>
      </w:r>
      <w:r w:rsidR="00816704">
        <w:rPr>
          <w:u w:val="single"/>
        </w:rPr>
        <w:t>2019- 2020</w:t>
      </w:r>
      <w:r w:rsidR="00937D3D" w:rsidRPr="00937D3D">
        <w:rPr>
          <w:u w:val="single"/>
        </w:rPr>
        <w:t xml:space="preserve"> учебный год</w:t>
      </w:r>
    </w:p>
    <w:p w:rsidR="00937D3D" w:rsidRDefault="00937D3D"/>
    <w:p w:rsidR="0058380A" w:rsidRPr="0058380A" w:rsidRDefault="005D47D4" w:rsidP="0058380A">
      <w:pPr>
        <w:rPr>
          <w:b/>
        </w:rPr>
      </w:pPr>
      <w:r w:rsidRPr="00C232A4">
        <w:rPr>
          <w:b/>
        </w:rPr>
        <w:t>Задачи деяте</w:t>
      </w:r>
      <w:r w:rsidR="00C232A4" w:rsidRPr="00C232A4">
        <w:rPr>
          <w:b/>
        </w:rPr>
        <w:t>льности ООУ в этом учебном году:</w:t>
      </w:r>
      <w:r w:rsidR="0058380A">
        <w:t xml:space="preserve">      </w:t>
      </w:r>
    </w:p>
    <w:p w:rsidR="0058380A" w:rsidRPr="0058380A" w:rsidRDefault="0058380A" w:rsidP="0058380A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8380A">
        <w:rPr>
          <w:rFonts w:ascii="Times New Roman" w:hAnsi="Times New Roman"/>
          <w:sz w:val="24"/>
          <w:szCs w:val="24"/>
        </w:rPr>
        <w:t>Обеспечить методическое сопровождение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58380A" w:rsidRPr="0058380A" w:rsidRDefault="0058380A" w:rsidP="0058380A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8380A">
        <w:rPr>
          <w:rFonts w:ascii="Times New Roman" w:hAnsi="Times New Roman"/>
          <w:sz w:val="24"/>
          <w:szCs w:val="24"/>
        </w:rPr>
        <w:t>Создать условия для непрерывного повышения профессионального мастерства учителей.</w:t>
      </w:r>
    </w:p>
    <w:p w:rsidR="0058380A" w:rsidRPr="00B7266D" w:rsidRDefault="0058380A" w:rsidP="0058380A">
      <w:pPr>
        <w:pStyle w:val="a8"/>
        <w:numPr>
          <w:ilvl w:val="0"/>
          <w:numId w:val="17"/>
        </w:numPr>
        <w:rPr>
          <w:b/>
        </w:rPr>
      </w:pPr>
      <w:r w:rsidRPr="0058380A">
        <w:rPr>
          <w:rFonts w:ascii="Times New Roman" w:hAnsi="Times New Roman"/>
          <w:sz w:val="24"/>
          <w:szCs w:val="24"/>
        </w:rPr>
        <w:t>Транслировать опыт на муниципальном уровне</w:t>
      </w:r>
      <w:r>
        <w:rPr>
          <w:rFonts w:ascii="Times New Roman" w:hAnsi="Times New Roman"/>
          <w:sz w:val="24"/>
          <w:szCs w:val="24"/>
        </w:rPr>
        <w:t>.</w:t>
      </w:r>
      <w:r w:rsidRPr="0058380A">
        <w:rPr>
          <w:rFonts w:ascii="Times New Roman" w:hAnsi="Times New Roman"/>
          <w:sz w:val="24"/>
          <w:szCs w:val="24"/>
        </w:rPr>
        <w:t xml:space="preserve"> </w:t>
      </w:r>
    </w:p>
    <w:p w:rsidR="00B7266D" w:rsidRPr="00D93F3B" w:rsidRDefault="00B7266D" w:rsidP="0058380A">
      <w:pPr>
        <w:pStyle w:val="a8"/>
        <w:numPr>
          <w:ilvl w:val="0"/>
          <w:numId w:val="17"/>
        </w:numPr>
        <w:rPr>
          <w:b/>
        </w:rPr>
      </w:pPr>
      <w:r w:rsidRPr="00B7266D">
        <w:rPr>
          <w:rFonts w:ascii="Times New Roman" w:hAnsi="Times New Roman"/>
          <w:sz w:val="24"/>
          <w:szCs w:val="24"/>
        </w:rPr>
        <w:t>Распространение опыта в виде создания методических продуктов</w:t>
      </w:r>
      <w:r>
        <w:rPr>
          <w:rFonts w:ascii="Times New Roman" w:hAnsi="Times New Roman"/>
          <w:sz w:val="24"/>
          <w:szCs w:val="24"/>
        </w:rPr>
        <w:t>.</w:t>
      </w:r>
    </w:p>
    <w:p w:rsidR="00D93F3B" w:rsidRPr="00557557" w:rsidRDefault="00557557" w:rsidP="0058380A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57557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55755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57557">
        <w:rPr>
          <w:rFonts w:ascii="Times New Roman" w:hAnsi="Times New Roman"/>
          <w:sz w:val="24"/>
          <w:szCs w:val="24"/>
        </w:rPr>
        <w:t xml:space="preserve"> связей через проведение бинарных уроков</w:t>
      </w:r>
      <w:r>
        <w:rPr>
          <w:rFonts w:ascii="Times New Roman" w:hAnsi="Times New Roman"/>
          <w:sz w:val="24"/>
          <w:szCs w:val="24"/>
        </w:rPr>
        <w:t>.</w:t>
      </w:r>
    </w:p>
    <w:p w:rsidR="00C232A4" w:rsidRPr="0058380A" w:rsidRDefault="00C232A4" w:rsidP="0058380A">
      <w:pPr>
        <w:ind w:left="360"/>
        <w:jc w:val="center"/>
        <w:rPr>
          <w:b/>
        </w:rPr>
      </w:pPr>
      <w:r w:rsidRPr="0058380A">
        <w:rPr>
          <w:b/>
        </w:rPr>
        <w:t>Планируемые мероприятия внутри ОУ</w:t>
      </w:r>
    </w:p>
    <w:p w:rsidR="00C232A4" w:rsidRDefault="00C232A4" w:rsidP="00C232A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0"/>
        <w:gridCol w:w="3670"/>
        <w:gridCol w:w="2561"/>
        <w:gridCol w:w="1808"/>
      </w:tblGrid>
      <w:tr w:rsidR="00C232A4" w:rsidTr="006403FA">
        <w:tc>
          <w:tcPr>
            <w:tcW w:w="2240" w:type="dxa"/>
          </w:tcPr>
          <w:p w:rsidR="00C232A4" w:rsidRPr="00C232A4" w:rsidRDefault="00C40A0A" w:rsidP="0058039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</w:t>
            </w:r>
          </w:p>
        </w:tc>
        <w:tc>
          <w:tcPr>
            <w:tcW w:w="3670" w:type="dxa"/>
          </w:tcPr>
          <w:p w:rsidR="00C232A4" w:rsidRPr="00C232A4" w:rsidRDefault="00C40A0A" w:rsidP="00C40A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32A4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2561" w:type="dxa"/>
          </w:tcPr>
          <w:p w:rsidR="00C232A4" w:rsidRPr="00C232A4" w:rsidRDefault="00C232A4" w:rsidP="0058039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участников</w:t>
            </w:r>
          </w:p>
        </w:tc>
        <w:tc>
          <w:tcPr>
            <w:tcW w:w="1808" w:type="dxa"/>
          </w:tcPr>
          <w:p w:rsidR="00C232A4" w:rsidRPr="00C232A4" w:rsidRDefault="00C232A4" w:rsidP="0058039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</w:tr>
      <w:tr w:rsidR="0058380A" w:rsidTr="006403FA">
        <w:tc>
          <w:tcPr>
            <w:tcW w:w="2240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Педагогический совет </w:t>
            </w:r>
          </w:p>
        </w:tc>
        <w:tc>
          <w:tcPr>
            <w:tcW w:w="3670" w:type="dxa"/>
          </w:tcPr>
          <w:p w:rsidR="0058380A" w:rsidRPr="00BE3D8F" w:rsidRDefault="00C90671" w:rsidP="00C906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работы по программе</w:t>
            </w:r>
            <w:r w:rsidR="0058380A" w:rsidRPr="00BE3D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ООУ </w:t>
            </w:r>
            <w:r w:rsidR="0058380A" w:rsidRPr="00BE3D8F">
              <w:rPr>
                <w:rFonts w:ascii="Times New Roman" w:hAnsi="Times New Roman"/>
                <w:sz w:val="24"/>
              </w:rPr>
              <w:t>по теме: «Система работы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8380A" w:rsidRPr="00BE3D8F">
              <w:rPr>
                <w:rFonts w:ascii="Times New Roman" w:hAnsi="Times New Roman"/>
                <w:sz w:val="24"/>
              </w:rPr>
              <w:t>экологическому образованию учащихся»</w:t>
            </w:r>
          </w:p>
        </w:tc>
        <w:tc>
          <w:tcPr>
            <w:tcW w:w="2561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Педагогический коллектив </w:t>
            </w:r>
          </w:p>
        </w:tc>
        <w:tc>
          <w:tcPr>
            <w:tcW w:w="1808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Август </w:t>
            </w:r>
          </w:p>
        </w:tc>
      </w:tr>
      <w:tr w:rsidR="0058380A" w:rsidTr="006403FA">
        <w:tc>
          <w:tcPr>
            <w:tcW w:w="2240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  <w:tc>
          <w:tcPr>
            <w:tcW w:w="3670" w:type="dxa"/>
          </w:tcPr>
          <w:p w:rsidR="0058380A" w:rsidRPr="00BE3D8F" w:rsidRDefault="00AF459C" w:rsidP="007C4C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методических продуктов на уроках начального  и основного </w:t>
            </w:r>
            <w:r w:rsidR="007C4CDF">
              <w:rPr>
                <w:rFonts w:ascii="Times New Roman" w:hAnsi="Times New Roman"/>
                <w:sz w:val="24"/>
              </w:rPr>
              <w:t xml:space="preserve">общего уровня образования </w:t>
            </w:r>
            <w:r>
              <w:rPr>
                <w:rFonts w:ascii="Times New Roman" w:hAnsi="Times New Roman"/>
                <w:sz w:val="24"/>
              </w:rPr>
              <w:t xml:space="preserve">по программе ООУ </w:t>
            </w:r>
          </w:p>
        </w:tc>
        <w:tc>
          <w:tcPr>
            <w:tcW w:w="2561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Педагогический коллектив</w:t>
            </w:r>
          </w:p>
        </w:tc>
        <w:tc>
          <w:tcPr>
            <w:tcW w:w="1808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</w:tr>
      <w:tr w:rsidR="0058380A" w:rsidTr="006403FA">
        <w:tc>
          <w:tcPr>
            <w:tcW w:w="2240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  <w:tc>
          <w:tcPr>
            <w:tcW w:w="3670" w:type="dxa"/>
          </w:tcPr>
          <w:p w:rsidR="0058380A" w:rsidRPr="00BE3D8F" w:rsidRDefault="006403FA" w:rsidP="00D84553">
            <w:pPr>
              <w:rPr>
                <w:rFonts w:ascii="Times New Roman" w:hAnsi="Times New Roman"/>
                <w:sz w:val="24"/>
              </w:rPr>
            </w:pPr>
            <w:r w:rsidRPr="006403FA">
              <w:rPr>
                <w:rFonts w:ascii="Times New Roman" w:hAnsi="Times New Roman"/>
                <w:sz w:val="24"/>
              </w:rPr>
              <w:t>Проектно-исследовательская деятельность, как эффективная форма экологического образования и воспитания учащихся.</w:t>
            </w:r>
          </w:p>
        </w:tc>
        <w:tc>
          <w:tcPr>
            <w:tcW w:w="2561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Педагогический коллектив</w:t>
            </w:r>
            <w:r w:rsidR="007C4CDF">
              <w:rPr>
                <w:rFonts w:ascii="Times New Roman" w:hAnsi="Times New Roman"/>
                <w:sz w:val="24"/>
              </w:rPr>
              <w:t>,</w:t>
            </w:r>
            <w:r w:rsidR="007C4CDF" w:rsidRPr="00BE3D8F">
              <w:rPr>
                <w:rFonts w:ascii="Times New Roman" w:hAnsi="Times New Roman"/>
                <w:sz w:val="24"/>
              </w:rPr>
              <w:t xml:space="preserve"> отчёт руководителей ШМО</w:t>
            </w:r>
          </w:p>
        </w:tc>
        <w:tc>
          <w:tcPr>
            <w:tcW w:w="1808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58380A" w:rsidTr="006403FA">
        <w:tc>
          <w:tcPr>
            <w:tcW w:w="2240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  <w:tc>
          <w:tcPr>
            <w:tcW w:w="3670" w:type="dxa"/>
          </w:tcPr>
          <w:p w:rsidR="0058380A" w:rsidRPr="00BE3D8F" w:rsidRDefault="007C4CDF" w:rsidP="00D845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школы и семьи по вопросам экологического воспитания учащихся</w:t>
            </w:r>
          </w:p>
        </w:tc>
        <w:tc>
          <w:tcPr>
            <w:tcW w:w="2561" w:type="dxa"/>
          </w:tcPr>
          <w:p w:rsidR="0058380A" w:rsidRPr="00BE3D8F" w:rsidRDefault="007C4CDF" w:rsidP="007C4C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коллектив</w:t>
            </w:r>
            <w:r w:rsidR="0058380A" w:rsidRPr="00BE3D8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08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Март </w:t>
            </w:r>
          </w:p>
        </w:tc>
      </w:tr>
      <w:tr w:rsidR="0058380A" w:rsidTr="006403FA">
        <w:tc>
          <w:tcPr>
            <w:tcW w:w="2240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Школьный конкурс профессионального мастерства</w:t>
            </w:r>
          </w:p>
        </w:tc>
        <w:tc>
          <w:tcPr>
            <w:tcW w:w="3670" w:type="dxa"/>
          </w:tcPr>
          <w:p w:rsidR="0058380A" w:rsidRPr="00BE3D8F" w:rsidRDefault="0058380A" w:rsidP="007C4CDF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«Мой лучший урок» /</w:t>
            </w:r>
            <w:r w:rsidR="007C4CDF">
              <w:rPr>
                <w:rFonts w:ascii="Times New Roman" w:hAnsi="Times New Roman"/>
                <w:sz w:val="24"/>
              </w:rPr>
              <w:t>бинарные уроки</w:t>
            </w:r>
            <w:r w:rsidRPr="00BE3D8F">
              <w:rPr>
                <w:rFonts w:ascii="Times New Roman" w:hAnsi="Times New Roman"/>
                <w:sz w:val="24"/>
              </w:rPr>
              <w:t xml:space="preserve"> /</w:t>
            </w:r>
          </w:p>
        </w:tc>
        <w:tc>
          <w:tcPr>
            <w:tcW w:w="2561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Учителя - предметники</w:t>
            </w:r>
          </w:p>
        </w:tc>
        <w:tc>
          <w:tcPr>
            <w:tcW w:w="1808" w:type="dxa"/>
          </w:tcPr>
          <w:p w:rsidR="0058380A" w:rsidRPr="00BE3D8F" w:rsidRDefault="007C4CDF" w:rsidP="00D845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/>
                <w:sz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</w:rPr>
              <w:t>арт</w:t>
            </w:r>
          </w:p>
        </w:tc>
      </w:tr>
      <w:tr w:rsidR="0058380A" w:rsidTr="006403FA">
        <w:tc>
          <w:tcPr>
            <w:tcW w:w="2240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Предметные декады </w:t>
            </w:r>
          </w:p>
        </w:tc>
        <w:tc>
          <w:tcPr>
            <w:tcW w:w="3670" w:type="dxa"/>
          </w:tcPr>
          <w:p w:rsidR="0058380A" w:rsidRPr="00BE3D8F" w:rsidRDefault="0058380A" w:rsidP="007C4CDF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«</w:t>
            </w:r>
            <w:r w:rsidR="007C4CDF">
              <w:rPr>
                <w:rFonts w:ascii="Times New Roman" w:hAnsi="Times New Roman"/>
                <w:sz w:val="24"/>
              </w:rPr>
              <w:t xml:space="preserve">Человек и природа </w:t>
            </w:r>
            <w:proofErr w:type="gramStart"/>
            <w:r w:rsidR="007C4CDF">
              <w:rPr>
                <w:rFonts w:ascii="Times New Roman" w:hAnsi="Times New Roman"/>
                <w:sz w:val="24"/>
              </w:rPr>
              <w:t>неотделимы</w:t>
            </w:r>
            <w:proofErr w:type="gramEnd"/>
            <w:r w:rsidRPr="00BE3D8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61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ШМО </w:t>
            </w:r>
          </w:p>
        </w:tc>
        <w:tc>
          <w:tcPr>
            <w:tcW w:w="1808" w:type="dxa"/>
          </w:tcPr>
          <w:p w:rsidR="0058380A" w:rsidRPr="00BE3D8F" w:rsidRDefault="0058380A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A419F9" w:rsidTr="006403FA">
        <w:tc>
          <w:tcPr>
            <w:tcW w:w="2240" w:type="dxa"/>
          </w:tcPr>
          <w:p w:rsidR="00A419F9" w:rsidRPr="00A419F9" w:rsidRDefault="00A419F9" w:rsidP="00D84553">
            <w:pPr>
              <w:rPr>
                <w:rFonts w:ascii="Times New Roman" w:hAnsi="Times New Roman"/>
                <w:sz w:val="24"/>
              </w:rPr>
            </w:pPr>
            <w:r w:rsidRPr="00A419F9">
              <w:rPr>
                <w:rFonts w:ascii="Times New Roman" w:hAnsi="Times New Roman"/>
                <w:sz w:val="24"/>
              </w:rPr>
              <w:t>Городской слёт юных экологов</w:t>
            </w:r>
          </w:p>
        </w:tc>
        <w:tc>
          <w:tcPr>
            <w:tcW w:w="3670" w:type="dxa"/>
          </w:tcPr>
          <w:p w:rsidR="00A419F9" w:rsidRPr="00A419F9" w:rsidRDefault="00A419F9" w:rsidP="007C4CDF">
            <w:pPr>
              <w:rPr>
                <w:rFonts w:ascii="Times New Roman" w:hAnsi="Times New Roman"/>
                <w:sz w:val="24"/>
              </w:rPr>
            </w:pPr>
            <w:r w:rsidRPr="00A419F9">
              <w:rPr>
                <w:rFonts w:ascii="Times New Roman" w:hAnsi="Times New Roman"/>
                <w:sz w:val="24"/>
              </w:rPr>
              <w:t>Городской слёт юных экологов</w:t>
            </w:r>
          </w:p>
        </w:tc>
        <w:tc>
          <w:tcPr>
            <w:tcW w:w="2561" w:type="dxa"/>
          </w:tcPr>
          <w:p w:rsidR="00A419F9" w:rsidRPr="00A419F9" w:rsidRDefault="00A419F9" w:rsidP="00D84553">
            <w:pPr>
              <w:rPr>
                <w:rFonts w:ascii="Times New Roman" w:hAnsi="Times New Roman"/>
                <w:sz w:val="24"/>
              </w:rPr>
            </w:pPr>
            <w:r w:rsidRPr="00A419F9">
              <w:rPr>
                <w:rFonts w:ascii="Times New Roman" w:hAnsi="Times New Roman"/>
                <w:sz w:val="24"/>
              </w:rPr>
              <w:t>Команды учащихся ОУ</w:t>
            </w:r>
          </w:p>
        </w:tc>
        <w:tc>
          <w:tcPr>
            <w:tcW w:w="1808" w:type="dxa"/>
          </w:tcPr>
          <w:p w:rsidR="00A419F9" w:rsidRPr="00A419F9" w:rsidRDefault="00A419F9" w:rsidP="00D84553">
            <w:pPr>
              <w:rPr>
                <w:rFonts w:ascii="Times New Roman" w:hAnsi="Times New Roman"/>
                <w:sz w:val="24"/>
              </w:rPr>
            </w:pPr>
            <w:r w:rsidRPr="00A419F9">
              <w:rPr>
                <w:rFonts w:ascii="Times New Roman" w:hAnsi="Times New Roman"/>
                <w:sz w:val="24"/>
              </w:rPr>
              <w:t>Сентябрь-октябрь</w:t>
            </w:r>
          </w:p>
        </w:tc>
      </w:tr>
      <w:tr w:rsidR="00957552" w:rsidTr="006403FA">
        <w:tc>
          <w:tcPr>
            <w:tcW w:w="2240" w:type="dxa"/>
          </w:tcPr>
          <w:p w:rsidR="00957552" w:rsidRPr="0075093C" w:rsidRDefault="00957552" w:rsidP="00216E99">
            <w:pPr>
              <w:rPr>
                <w:rFonts w:ascii="Times New Roman" w:hAnsi="Times New Roman"/>
                <w:sz w:val="24"/>
              </w:rPr>
            </w:pPr>
            <w:r w:rsidRPr="0075093C">
              <w:rPr>
                <w:rFonts w:ascii="Times New Roman" w:hAnsi="Times New Roman"/>
                <w:sz w:val="24"/>
              </w:rPr>
              <w:t>Спортивный праздник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670" w:type="dxa"/>
          </w:tcPr>
          <w:p w:rsidR="00957552" w:rsidRPr="0075093C" w:rsidRDefault="00957552" w:rsidP="00216E99">
            <w:pPr>
              <w:rPr>
                <w:rFonts w:ascii="Times New Roman" w:hAnsi="Times New Roman"/>
                <w:sz w:val="24"/>
              </w:rPr>
            </w:pPr>
            <w:r w:rsidRPr="0075093C">
              <w:rPr>
                <w:rFonts w:ascii="Times New Roman" w:hAnsi="Times New Roman"/>
                <w:sz w:val="24"/>
              </w:rPr>
              <w:t xml:space="preserve"> «Неразлучные друзья – взрослые и дети» по направлению программы «Экология и здоровье»</w:t>
            </w:r>
          </w:p>
        </w:tc>
        <w:tc>
          <w:tcPr>
            <w:tcW w:w="2561" w:type="dxa"/>
          </w:tcPr>
          <w:p w:rsidR="00957552" w:rsidRPr="0075093C" w:rsidRDefault="00957552" w:rsidP="00216E99">
            <w:pPr>
              <w:rPr>
                <w:rFonts w:ascii="Times New Roman" w:hAnsi="Times New Roman"/>
                <w:sz w:val="24"/>
              </w:rPr>
            </w:pPr>
            <w:r w:rsidRPr="0075093C">
              <w:rPr>
                <w:rFonts w:ascii="Times New Roman" w:hAnsi="Times New Roman"/>
                <w:sz w:val="24"/>
              </w:rPr>
              <w:t>Учителя физической культуры</w:t>
            </w:r>
          </w:p>
        </w:tc>
        <w:tc>
          <w:tcPr>
            <w:tcW w:w="1808" w:type="dxa"/>
          </w:tcPr>
          <w:p w:rsidR="00957552" w:rsidRPr="0075093C" w:rsidRDefault="00957552" w:rsidP="00216E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75093C">
              <w:rPr>
                <w:rFonts w:ascii="Times New Roman" w:hAnsi="Times New Roman"/>
                <w:sz w:val="24"/>
              </w:rPr>
              <w:t>ктябрь</w:t>
            </w:r>
          </w:p>
        </w:tc>
      </w:tr>
      <w:tr w:rsidR="00957552" w:rsidTr="006403FA">
        <w:tc>
          <w:tcPr>
            <w:tcW w:w="224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Проведение школьной олимпиады по экологии </w:t>
            </w:r>
          </w:p>
        </w:tc>
        <w:tc>
          <w:tcPr>
            <w:tcW w:w="367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«Знатоки природы»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«Земля наш дом»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«Экология: от слов к делу»</w:t>
            </w:r>
          </w:p>
        </w:tc>
        <w:tc>
          <w:tcPr>
            <w:tcW w:w="2561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Учащиеся 1-4 классов, 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5-8 классов, 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9-11 классов</w:t>
            </w:r>
          </w:p>
        </w:tc>
        <w:tc>
          <w:tcPr>
            <w:tcW w:w="1808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957552" w:rsidTr="006403FA">
        <w:tc>
          <w:tcPr>
            <w:tcW w:w="224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Школьная научно – практическая конференция </w:t>
            </w:r>
          </w:p>
        </w:tc>
        <w:tc>
          <w:tcPr>
            <w:tcW w:w="367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Первые шаги в науку. 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Путь к успеху.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1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Учащиеся 1-4 классов.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Учащиеся 5-8 классов.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Учащиеся 9-11 классов.</w:t>
            </w:r>
          </w:p>
        </w:tc>
        <w:tc>
          <w:tcPr>
            <w:tcW w:w="1808" w:type="dxa"/>
          </w:tcPr>
          <w:p w:rsidR="00957552" w:rsidRDefault="00957552" w:rsidP="00D845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</w:tr>
      <w:tr w:rsidR="00957552" w:rsidTr="006403FA">
        <w:tc>
          <w:tcPr>
            <w:tcW w:w="224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Заседание </w:t>
            </w:r>
            <w:r w:rsidRPr="00BE3D8F">
              <w:rPr>
                <w:rFonts w:ascii="Times New Roman" w:hAnsi="Times New Roman"/>
                <w:sz w:val="24"/>
              </w:rPr>
              <w:lastRenderedPageBreak/>
              <w:t>методического совета школы</w:t>
            </w:r>
          </w:p>
        </w:tc>
        <w:tc>
          <w:tcPr>
            <w:tcW w:w="367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lastRenderedPageBreak/>
              <w:t xml:space="preserve">Консультационно – </w:t>
            </w:r>
            <w:r w:rsidRPr="00BE3D8F">
              <w:rPr>
                <w:rFonts w:ascii="Times New Roman" w:hAnsi="Times New Roman"/>
                <w:sz w:val="24"/>
              </w:rPr>
              <w:lastRenderedPageBreak/>
              <w:t xml:space="preserve">методическая работа по реализации направлений программы </w:t>
            </w:r>
          </w:p>
        </w:tc>
        <w:tc>
          <w:tcPr>
            <w:tcW w:w="2561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lastRenderedPageBreak/>
              <w:t>Руководители ШМО</w:t>
            </w:r>
          </w:p>
        </w:tc>
        <w:tc>
          <w:tcPr>
            <w:tcW w:w="1808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Август – </w:t>
            </w:r>
            <w:r w:rsidRPr="00BE3D8F">
              <w:rPr>
                <w:rFonts w:ascii="Times New Roman" w:hAnsi="Times New Roman"/>
                <w:sz w:val="24"/>
              </w:rPr>
              <w:lastRenderedPageBreak/>
              <w:t>октябрь, декабрь, апрель</w:t>
            </w:r>
          </w:p>
        </w:tc>
      </w:tr>
      <w:tr w:rsidR="00957552" w:rsidTr="006403FA">
        <w:tc>
          <w:tcPr>
            <w:tcW w:w="224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lastRenderedPageBreak/>
              <w:t>Природоохранные акции</w:t>
            </w:r>
          </w:p>
        </w:tc>
        <w:tc>
          <w:tcPr>
            <w:tcW w:w="367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«Золотая осень», «Столовая для птиц»,  «Чистый город», </w:t>
            </w:r>
            <w:r w:rsidRPr="00BE3D8F">
              <w:rPr>
                <w:rFonts w:ascii="Times New Roman" w:hAnsi="Times New Roman"/>
                <w:bCs/>
                <w:sz w:val="24"/>
              </w:rPr>
              <w:t>«Сдай макулатуру – спаси дерево!», «Мусор смело пустим в дело!», «Мы за ЗОЖ» и другие</w:t>
            </w:r>
          </w:p>
        </w:tc>
        <w:tc>
          <w:tcPr>
            <w:tcW w:w="2561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Учащиеся 1-11 классов</w:t>
            </w:r>
          </w:p>
        </w:tc>
        <w:tc>
          <w:tcPr>
            <w:tcW w:w="1808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957552" w:rsidTr="006403FA">
        <w:tc>
          <w:tcPr>
            <w:tcW w:w="224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Конкурсы</w:t>
            </w:r>
          </w:p>
        </w:tc>
        <w:tc>
          <w:tcPr>
            <w:tcW w:w="3670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 xml:space="preserve">Конкурс рисунков и поделок из природного материала «Природа и мы», экологический </w:t>
            </w:r>
            <w:proofErr w:type="spellStart"/>
            <w:r w:rsidRPr="00BE3D8F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BE3D8F">
              <w:rPr>
                <w:rFonts w:ascii="Times New Roman" w:hAnsi="Times New Roman"/>
                <w:sz w:val="24"/>
              </w:rPr>
              <w:t>, «День Земли» и другие.</w:t>
            </w:r>
          </w:p>
        </w:tc>
        <w:tc>
          <w:tcPr>
            <w:tcW w:w="2561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Учащиеся 1-11 классов</w:t>
            </w:r>
          </w:p>
        </w:tc>
        <w:tc>
          <w:tcPr>
            <w:tcW w:w="1808" w:type="dxa"/>
          </w:tcPr>
          <w:p w:rsidR="00957552" w:rsidRPr="00BE3D8F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E3D8F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957552" w:rsidTr="006403FA">
        <w:tc>
          <w:tcPr>
            <w:tcW w:w="2240" w:type="dxa"/>
          </w:tcPr>
          <w:p w:rsidR="00957552" w:rsidRPr="0093201B" w:rsidRDefault="00957552" w:rsidP="00D84553">
            <w:pPr>
              <w:rPr>
                <w:rFonts w:ascii="Times New Roman" w:hAnsi="Times New Roman"/>
                <w:sz w:val="24"/>
              </w:rPr>
            </w:pPr>
            <w:r w:rsidRPr="0093201B">
              <w:rPr>
                <w:rFonts w:ascii="Times New Roman" w:hAnsi="Times New Roman"/>
                <w:sz w:val="24"/>
              </w:rPr>
              <w:t>Эколого-туристический  фестиваль</w:t>
            </w:r>
          </w:p>
        </w:tc>
        <w:tc>
          <w:tcPr>
            <w:tcW w:w="3670" w:type="dxa"/>
          </w:tcPr>
          <w:p w:rsidR="00957552" w:rsidRPr="00B7266D" w:rsidRDefault="00957552" w:rsidP="00D84553">
            <w:pPr>
              <w:rPr>
                <w:rFonts w:ascii="Times New Roman" w:hAnsi="Times New Roman"/>
                <w:sz w:val="24"/>
              </w:rPr>
            </w:pPr>
            <w:r w:rsidRPr="00B7266D">
              <w:rPr>
                <w:rFonts w:ascii="Times New Roman" w:hAnsi="Times New Roman"/>
                <w:sz w:val="24"/>
              </w:rPr>
              <w:t xml:space="preserve">«Мы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7266D">
              <w:rPr>
                <w:rFonts w:ascii="Times New Roman" w:hAnsi="Times New Roman"/>
                <w:sz w:val="24"/>
              </w:rPr>
              <w:t>дети Земли»</w:t>
            </w:r>
          </w:p>
        </w:tc>
        <w:tc>
          <w:tcPr>
            <w:tcW w:w="2561" w:type="dxa"/>
          </w:tcPr>
          <w:p w:rsidR="00957552" w:rsidRPr="0093201B" w:rsidRDefault="00957552" w:rsidP="00D84553">
            <w:pPr>
              <w:rPr>
                <w:rFonts w:ascii="Times New Roman" w:hAnsi="Times New Roman"/>
                <w:sz w:val="24"/>
              </w:rPr>
            </w:pPr>
            <w:r w:rsidRPr="0093201B">
              <w:rPr>
                <w:rFonts w:ascii="Times New Roman" w:hAnsi="Times New Roman"/>
                <w:sz w:val="24"/>
              </w:rPr>
              <w:t>Учащиеся 1-11 классов</w:t>
            </w:r>
          </w:p>
        </w:tc>
        <w:tc>
          <w:tcPr>
            <w:tcW w:w="1808" w:type="dxa"/>
          </w:tcPr>
          <w:p w:rsidR="00957552" w:rsidRPr="0093201B" w:rsidRDefault="00957552" w:rsidP="00D84553">
            <w:pPr>
              <w:rPr>
                <w:rFonts w:ascii="Times New Roman" w:hAnsi="Times New Roman"/>
              </w:rPr>
            </w:pPr>
            <w:r w:rsidRPr="0093201B">
              <w:rPr>
                <w:rFonts w:ascii="Times New Roman" w:hAnsi="Times New Roman"/>
              </w:rPr>
              <w:t>Май</w:t>
            </w:r>
          </w:p>
        </w:tc>
      </w:tr>
      <w:tr w:rsidR="00957552" w:rsidTr="006403FA">
        <w:tc>
          <w:tcPr>
            <w:tcW w:w="2240" w:type="dxa"/>
          </w:tcPr>
          <w:p w:rsidR="00957552" w:rsidRPr="00557557" w:rsidRDefault="00957552" w:rsidP="00D84553">
            <w:pPr>
              <w:rPr>
                <w:rFonts w:ascii="Times New Roman" w:hAnsi="Times New Roman"/>
                <w:sz w:val="24"/>
              </w:rPr>
            </w:pPr>
            <w:r w:rsidRPr="00557557">
              <w:rPr>
                <w:rFonts w:ascii="Times New Roman" w:hAnsi="Times New Roman"/>
                <w:sz w:val="24"/>
              </w:rPr>
              <w:t>Литературно-музыкальная композиция</w:t>
            </w:r>
          </w:p>
        </w:tc>
        <w:tc>
          <w:tcPr>
            <w:tcW w:w="3670" w:type="dxa"/>
          </w:tcPr>
          <w:p w:rsidR="00957552" w:rsidRPr="00557557" w:rsidRDefault="00957552" w:rsidP="00D84553">
            <w:pPr>
              <w:rPr>
                <w:rFonts w:ascii="Times New Roman" w:hAnsi="Times New Roman"/>
                <w:sz w:val="24"/>
              </w:rPr>
            </w:pPr>
            <w:r w:rsidRPr="00557557">
              <w:rPr>
                <w:rFonts w:ascii="Times New Roman" w:hAnsi="Times New Roman"/>
                <w:sz w:val="24"/>
              </w:rPr>
              <w:t>«Патриотическое воспитание младших школьников через реализацию программ внеурочной деятельности»</w:t>
            </w:r>
          </w:p>
        </w:tc>
        <w:tc>
          <w:tcPr>
            <w:tcW w:w="2561" w:type="dxa"/>
          </w:tcPr>
          <w:p w:rsidR="00957552" w:rsidRPr="00557557" w:rsidRDefault="00957552" w:rsidP="00557557">
            <w:pPr>
              <w:rPr>
                <w:rFonts w:ascii="Times New Roman" w:hAnsi="Times New Roman"/>
                <w:sz w:val="24"/>
              </w:rPr>
            </w:pPr>
            <w:r w:rsidRPr="00557557">
              <w:rPr>
                <w:rFonts w:ascii="Times New Roman" w:hAnsi="Times New Roman"/>
                <w:sz w:val="24"/>
              </w:rPr>
              <w:t>Учащиеся 4 классов</w:t>
            </w:r>
          </w:p>
        </w:tc>
        <w:tc>
          <w:tcPr>
            <w:tcW w:w="1808" w:type="dxa"/>
          </w:tcPr>
          <w:p w:rsidR="00957552" w:rsidRPr="00557557" w:rsidRDefault="00957552" w:rsidP="00216E99">
            <w:pPr>
              <w:rPr>
                <w:rFonts w:ascii="Times New Roman" w:hAnsi="Times New Roman"/>
                <w:sz w:val="24"/>
              </w:rPr>
            </w:pPr>
            <w:r w:rsidRPr="00557557"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957552" w:rsidTr="006403FA">
        <w:tc>
          <w:tcPr>
            <w:tcW w:w="2240" w:type="dxa"/>
          </w:tcPr>
          <w:p w:rsidR="00957552" w:rsidRPr="00557557" w:rsidRDefault="00957552" w:rsidP="00D84553">
            <w:r w:rsidRPr="0075093C">
              <w:rPr>
                <w:rFonts w:ascii="Times New Roman" w:hAnsi="Times New Roman"/>
                <w:sz w:val="24"/>
              </w:rPr>
              <w:t>Спортивный праздник</w:t>
            </w:r>
          </w:p>
        </w:tc>
        <w:tc>
          <w:tcPr>
            <w:tcW w:w="3670" w:type="dxa"/>
          </w:tcPr>
          <w:p w:rsidR="00957552" w:rsidRPr="0075093C" w:rsidRDefault="00A419F9" w:rsidP="00216E99">
            <w:pPr>
              <w:rPr>
                <w:rFonts w:ascii="Times New Roman" w:hAnsi="Times New Roman"/>
                <w:sz w:val="24"/>
              </w:rPr>
            </w:pPr>
            <w:r w:rsidRPr="00A419F9">
              <w:rPr>
                <w:rFonts w:ascii="Times New Roman" w:hAnsi="Times New Roman"/>
                <w:sz w:val="24"/>
              </w:rPr>
              <w:t>Спортивный праздник</w:t>
            </w:r>
            <w:r w:rsidR="00957552" w:rsidRPr="0075093C">
              <w:rPr>
                <w:rFonts w:ascii="Times New Roman" w:hAnsi="Times New Roman"/>
                <w:sz w:val="24"/>
              </w:rPr>
              <w:t>, посвященный Дню Победы в рамках эколого-патриотического воспитания учащихся.</w:t>
            </w:r>
          </w:p>
        </w:tc>
        <w:tc>
          <w:tcPr>
            <w:tcW w:w="2561" w:type="dxa"/>
          </w:tcPr>
          <w:p w:rsidR="00957552" w:rsidRPr="0075093C" w:rsidRDefault="00957552" w:rsidP="00216E99">
            <w:pPr>
              <w:rPr>
                <w:rFonts w:ascii="Times New Roman" w:hAnsi="Times New Roman"/>
                <w:sz w:val="24"/>
              </w:rPr>
            </w:pPr>
            <w:r w:rsidRPr="0075093C">
              <w:rPr>
                <w:rFonts w:ascii="Times New Roman" w:hAnsi="Times New Roman"/>
                <w:sz w:val="24"/>
              </w:rPr>
              <w:t>Учителя физической культуры</w:t>
            </w:r>
          </w:p>
        </w:tc>
        <w:tc>
          <w:tcPr>
            <w:tcW w:w="1808" w:type="dxa"/>
          </w:tcPr>
          <w:p w:rsidR="00957552" w:rsidRPr="0075093C" w:rsidRDefault="00A419F9" w:rsidP="00216E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957552" w:rsidRPr="0075093C">
              <w:rPr>
                <w:rFonts w:ascii="Times New Roman" w:hAnsi="Times New Roman"/>
                <w:sz w:val="24"/>
              </w:rPr>
              <w:t>ай</w:t>
            </w:r>
          </w:p>
        </w:tc>
      </w:tr>
    </w:tbl>
    <w:p w:rsidR="00C232A4" w:rsidRDefault="00C232A4"/>
    <w:p w:rsidR="00C232A4" w:rsidRPr="00C232A4" w:rsidRDefault="00C232A4" w:rsidP="0058380A">
      <w:pPr>
        <w:jc w:val="center"/>
        <w:rPr>
          <w:b/>
        </w:rPr>
      </w:pPr>
      <w:r w:rsidRPr="00C232A4">
        <w:rPr>
          <w:b/>
        </w:rPr>
        <w:t>Планируемые мероприятия для трансляции опыта на муниципальном уровне</w:t>
      </w:r>
    </w:p>
    <w:p w:rsidR="00C232A4" w:rsidRDefault="00C232A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1"/>
        <w:gridCol w:w="3963"/>
        <w:gridCol w:w="2689"/>
        <w:gridCol w:w="1946"/>
      </w:tblGrid>
      <w:tr w:rsidR="00C232A4" w:rsidTr="0093201B">
        <w:tc>
          <w:tcPr>
            <w:tcW w:w="1681" w:type="dxa"/>
          </w:tcPr>
          <w:p w:rsidR="00C232A4" w:rsidRPr="00C232A4" w:rsidRDefault="00C40A0A" w:rsidP="00C40A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</w:t>
            </w:r>
          </w:p>
        </w:tc>
        <w:tc>
          <w:tcPr>
            <w:tcW w:w="3963" w:type="dxa"/>
          </w:tcPr>
          <w:p w:rsidR="00C232A4" w:rsidRPr="00C232A4" w:rsidRDefault="00C40A0A" w:rsidP="00C232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32A4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2689" w:type="dxa"/>
          </w:tcPr>
          <w:p w:rsidR="00C232A4" w:rsidRPr="00C232A4" w:rsidRDefault="00C232A4" w:rsidP="00C232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участников</w:t>
            </w:r>
          </w:p>
        </w:tc>
        <w:tc>
          <w:tcPr>
            <w:tcW w:w="1946" w:type="dxa"/>
          </w:tcPr>
          <w:p w:rsidR="00C232A4" w:rsidRPr="00C232A4" w:rsidRDefault="00C232A4" w:rsidP="00C232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</w:tr>
      <w:tr w:rsidR="00A419F9" w:rsidTr="0093201B">
        <w:tc>
          <w:tcPr>
            <w:tcW w:w="1681" w:type="dxa"/>
          </w:tcPr>
          <w:p w:rsidR="00A419F9" w:rsidRPr="00915D06" w:rsidRDefault="00A419F9" w:rsidP="00216E99">
            <w:pPr>
              <w:rPr>
                <w:rFonts w:ascii="Times New Roman" w:hAnsi="Times New Roman"/>
                <w:sz w:val="24"/>
              </w:rPr>
            </w:pPr>
            <w:r w:rsidRPr="00915D06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3963" w:type="dxa"/>
          </w:tcPr>
          <w:p w:rsidR="00A419F9" w:rsidRPr="00A419F9" w:rsidRDefault="00A419F9" w:rsidP="00216E99">
            <w:pPr>
              <w:rPr>
                <w:rFonts w:ascii="Times New Roman" w:hAnsi="Times New Roman"/>
                <w:sz w:val="24"/>
              </w:rPr>
            </w:pPr>
            <w:r w:rsidRPr="00A419F9">
              <w:rPr>
                <w:rFonts w:ascii="Times New Roman" w:hAnsi="Times New Roman"/>
                <w:sz w:val="24"/>
              </w:rPr>
              <w:t>«Тренинг как эффективная форма работы классного руководителя в рамках направления «Экология и общество»</w:t>
            </w:r>
          </w:p>
        </w:tc>
        <w:tc>
          <w:tcPr>
            <w:tcW w:w="2689" w:type="dxa"/>
          </w:tcPr>
          <w:p w:rsidR="00A419F9" w:rsidRPr="0075093C" w:rsidRDefault="00A419F9" w:rsidP="00216E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946" w:type="dxa"/>
          </w:tcPr>
          <w:p w:rsidR="00A419F9" w:rsidRPr="0075093C" w:rsidRDefault="00A419F9" w:rsidP="00216E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A419F9" w:rsidRPr="00DE6EF1" w:rsidTr="0093201B">
        <w:tc>
          <w:tcPr>
            <w:tcW w:w="1681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Мастер-класс</w:t>
            </w:r>
          </w:p>
        </w:tc>
        <w:tc>
          <w:tcPr>
            <w:tcW w:w="3963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Экологические задачи по праву с алгоритмом решения </w:t>
            </w:r>
          </w:p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(презентация сборника). Учитель </w:t>
            </w:r>
            <w:proofErr w:type="spellStart"/>
            <w:r w:rsidRPr="00DE6EF1">
              <w:rPr>
                <w:rFonts w:ascii="Times New Roman" w:hAnsi="Times New Roman"/>
                <w:sz w:val="24"/>
              </w:rPr>
              <w:t>Довбня</w:t>
            </w:r>
            <w:proofErr w:type="spellEnd"/>
            <w:r w:rsidRPr="00DE6EF1">
              <w:rPr>
                <w:rFonts w:ascii="Times New Roman" w:hAnsi="Times New Roman"/>
                <w:sz w:val="24"/>
              </w:rPr>
              <w:t xml:space="preserve"> Е.Ю.</w:t>
            </w:r>
          </w:p>
        </w:tc>
        <w:tc>
          <w:tcPr>
            <w:tcW w:w="2689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истории, обществознания, права</w:t>
            </w:r>
          </w:p>
        </w:tc>
        <w:tc>
          <w:tcPr>
            <w:tcW w:w="1946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A419F9" w:rsidRPr="00DE6EF1" w:rsidTr="0093201B">
        <w:tc>
          <w:tcPr>
            <w:tcW w:w="1681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Бинарный урок</w:t>
            </w:r>
          </w:p>
        </w:tc>
        <w:tc>
          <w:tcPr>
            <w:tcW w:w="3963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«Учусь, играя». 2 класс. Учителя </w:t>
            </w:r>
            <w:proofErr w:type="spellStart"/>
            <w:r w:rsidRPr="00DE6EF1">
              <w:rPr>
                <w:rFonts w:ascii="Times New Roman" w:hAnsi="Times New Roman"/>
                <w:sz w:val="24"/>
              </w:rPr>
              <w:t>Ильева</w:t>
            </w:r>
            <w:proofErr w:type="spellEnd"/>
            <w:r w:rsidRPr="00DE6EF1">
              <w:rPr>
                <w:rFonts w:ascii="Times New Roman" w:hAnsi="Times New Roman"/>
                <w:sz w:val="24"/>
              </w:rPr>
              <w:t xml:space="preserve"> В.Н., </w:t>
            </w:r>
            <w:proofErr w:type="spellStart"/>
            <w:r w:rsidRPr="00DE6EF1">
              <w:rPr>
                <w:rFonts w:ascii="Times New Roman" w:hAnsi="Times New Roman"/>
                <w:sz w:val="24"/>
              </w:rPr>
              <w:t>Пучкова</w:t>
            </w:r>
            <w:proofErr w:type="spellEnd"/>
            <w:r w:rsidRPr="00DE6EF1">
              <w:rPr>
                <w:rFonts w:ascii="Times New Roman" w:hAnsi="Times New Roman"/>
                <w:sz w:val="24"/>
              </w:rPr>
              <w:t xml:space="preserve"> К.В.</w:t>
            </w:r>
          </w:p>
        </w:tc>
        <w:tc>
          <w:tcPr>
            <w:tcW w:w="2689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английского языка и физической культуры</w:t>
            </w:r>
          </w:p>
        </w:tc>
        <w:tc>
          <w:tcPr>
            <w:tcW w:w="1946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A419F9" w:rsidRPr="00DE6EF1" w:rsidTr="0093201B">
        <w:tc>
          <w:tcPr>
            <w:tcW w:w="1681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Открытое внеурочное мероприятие</w:t>
            </w:r>
          </w:p>
        </w:tc>
        <w:tc>
          <w:tcPr>
            <w:tcW w:w="3963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« Экологическая сказка». 1 класс. Учитель </w:t>
            </w:r>
            <w:proofErr w:type="spellStart"/>
            <w:r w:rsidRPr="00DE6EF1">
              <w:rPr>
                <w:rFonts w:ascii="Times New Roman" w:hAnsi="Times New Roman"/>
                <w:sz w:val="24"/>
              </w:rPr>
              <w:t>Пилькова</w:t>
            </w:r>
            <w:proofErr w:type="spellEnd"/>
            <w:r w:rsidRPr="00DE6EF1">
              <w:rPr>
                <w:rFonts w:ascii="Times New Roman" w:hAnsi="Times New Roman"/>
                <w:sz w:val="24"/>
              </w:rPr>
              <w:t xml:space="preserve"> Н.С.</w:t>
            </w:r>
          </w:p>
        </w:tc>
        <w:tc>
          <w:tcPr>
            <w:tcW w:w="2689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начальных классов</w:t>
            </w:r>
          </w:p>
        </w:tc>
        <w:tc>
          <w:tcPr>
            <w:tcW w:w="1946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A419F9" w:rsidRPr="00DE6EF1" w:rsidTr="00216E99">
        <w:tc>
          <w:tcPr>
            <w:tcW w:w="1681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Бинарный урок</w:t>
            </w:r>
          </w:p>
        </w:tc>
        <w:tc>
          <w:tcPr>
            <w:tcW w:w="3963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«Леса России». 4 класс. Учителя </w:t>
            </w:r>
            <w:proofErr w:type="spellStart"/>
            <w:r w:rsidRPr="00DE6EF1">
              <w:rPr>
                <w:rFonts w:ascii="Times New Roman" w:hAnsi="Times New Roman"/>
                <w:sz w:val="24"/>
              </w:rPr>
              <w:t>Мокрецова</w:t>
            </w:r>
            <w:proofErr w:type="spellEnd"/>
            <w:r w:rsidRPr="00DE6EF1">
              <w:rPr>
                <w:rFonts w:ascii="Times New Roman" w:hAnsi="Times New Roman"/>
                <w:sz w:val="24"/>
              </w:rPr>
              <w:t xml:space="preserve"> Е.М., </w:t>
            </w:r>
            <w:proofErr w:type="spellStart"/>
            <w:r w:rsidRPr="00DE6EF1">
              <w:rPr>
                <w:rFonts w:ascii="Times New Roman" w:hAnsi="Times New Roman"/>
                <w:sz w:val="24"/>
              </w:rPr>
              <w:t>Кастова</w:t>
            </w:r>
            <w:proofErr w:type="spellEnd"/>
            <w:r w:rsidRPr="00DE6EF1">
              <w:rPr>
                <w:rFonts w:ascii="Times New Roman" w:hAnsi="Times New Roman"/>
                <w:sz w:val="24"/>
              </w:rPr>
              <w:t xml:space="preserve"> Я.В.</w:t>
            </w:r>
          </w:p>
        </w:tc>
        <w:tc>
          <w:tcPr>
            <w:tcW w:w="2689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Учителя начальных классов и </w:t>
            </w:r>
            <w:proofErr w:type="gramStart"/>
            <w:r w:rsidRPr="00DE6EF1"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</w:tc>
        <w:tc>
          <w:tcPr>
            <w:tcW w:w="1946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A419F9" w:rsidRPr="00DE6EF1" w:rsidTr="00216E99">
        <w:tc>
          <w:tcPr>
            <w:tcW w:w="1681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Открытый урок</w:t>
            </w:r>
          </w:p>
        </w:tc>
        <w:tc>
          <w:tcPr>
            <w:tcW w:w="3963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«Вирусы». 9 класс. Учитель </w:t>
            </w:r>
            <w:proofErr w:type="spellStart"/>
            <w:r w:rsidRPr="00DE6EF1">
              <w:rPr>
                <w:rFonts w:ascii="Times New Roman" w:hAnsi="Times New Roman"/>
                <w:sz w:val="24"/>
              </w:rPr>
              <w:t>Ганчева</w:t>
            </w:r>
            <w:proofErr w:type="spellEnd"/>
            <w:r w:rsidRPr="00DE6EF1">
              <w:rPr>
                <w:rFonts w:ascii="Times New Roman" w:hAnsi="Times New Roman"/>
                <w:sz w:val="24"/>
              </w:rPr>
              <w:t xml:space="preserve"> О.В.</w:t>
            </w:r>
          </w:p>
        </w:tc>
        <w:tc>
          <w:tcPr>
            <w:tcW w:w="2689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биологии</w:t>
            </w:r>
          </w:p>
        </w:tc>
        <w:tc>
          <w:tcPr>
            <w:tcW w:w="1946" w:type="dxa"/>
          </w:tcPr>
          <w:p w:rsidR="00A419F9" w:rsidRPr="00DE6EF1" w:rsidRDefault="00A419F9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8314DB" w:rsidRPr="00DE6EF1" w:rsidTr="00216E99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Бинарный урок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«Преодоление полосы препятствий «Тропа здоровья». 3 класс. Учителя Захарова Л.И., Грачёва И.И.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начальных классов и физической культуры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8314DB" w:rsidRPr="00DE6EF1" w:rsidTr="00216E99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Открытый урок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«Экология жилища». 5 класс. Учитель Ивлева А.Н.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английского языка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8314DB" w:rsidRPr="00DE6EF1" w:rsidTr="00216E99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Мастер-класс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Использование </w:t>
            </w:r>
            <w:proofErr w:type="spellStart"/>
            <w:r w:rsidRPr="00DE6EF1">
              <w:rPr>
                <w:rFonts w:ascii="Times New Roman" w:hAnsi="Times New Roman"/>
                <w:sz w:val="24"/>
              </w:rPr>
              <w:t>медиаматериалов</w:t>
            </w:r>
            <w:proofErr w:type="spellEnd"/>
            <w:r w:rsidRPr="00DE6EF1">
              <w:rPr>
                <w:rFonts w:ascii="Times New Roman" w:hAnsi="Times New Roman"/>
                <w:sz w:val="24"/>
              </w:rPr>
              <w:t xml:space="preserve"> на уроках истории и права.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истории, обществознания, права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8314DB" w:rsidRPr="00DE6EF1" w:rsidTr="00216E99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lastRenderedPageBreak/>
              <w:t>Семинар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Проектная деятельность на уроках предметной области «Искусство»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Учителя </w:t>
            </w:r>
            <w:proofErr w:type="gramStart"/>
            <w:r w:rsidRPr="00DE6EF1">
              <w:rPr>
                <w:rFonts w:ascii="Times New Roman" w:hAnsi="Times New Roman"/>
                <w:sz w:val="24"/>
              </w:rPr>
              <w:t>ИЗО</w:t>
            </w:r>
            <w:proofErr w:type="gramEnd"/>
            <w:r w:rsidRPr="00DE6EF1">
              <w:rPr>
                <w:rFonts w:ascii="Times New Roman" w:hAnsi="Times New Roman"/>
                <w:sz w:val="24"/>
              </w:rPr>
              <w:t>, технологии, музыки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8314DB" w:rsidRPr="00DE6EF1" w:rsidTr="00216E99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Открытый урок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«Лес и человек». 4 класс. Учитель Кузнецова М.И.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начальных классов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8314DB" w:rsidRPr="00DE6EF1" w:rsidTr="00216E99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Открытый урок для молодых учителей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«Двойная роль букв е, ё, ю, я»</w:t>
            </w:r>
          </w:p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Учитель </w:t>
            </w:r>
            <w:proofErr w:type="spellStart"/>
            <w:r w:rsidRPr="00DE6EF1">
              <w:rPr>
                <w:rFonts w:ascii="Times New Roman" w:hAnsi="Times New Roman"/>
                <w:sz w:val="24"/>
              </w:rPr>
              <w:t>Сухорученкова</w:t>
            </w:r>
            <w:proofErr w:type="spellEnd"/>
            <w:r w:rsidRPr="00DE6EF1"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русского языка и литературы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8314DB" w:rsidRPr="00DE6EF1" w:rsidTr="00216E99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Действующий мастер-класс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Формирование информационной компетенции через создание </w:t>
            </w:r>
            <w:r w:rsidRPr="00DE6EF1">
              <w:rPr>
                <w:rFonts w:ascii="Times New Roman" w:hAnsi="Times New Roman"/>
                <w:sz w:val="24"/>
                <w:lang w:val="en-US"/>
              </w:rPr>
              <w:t>Web</w:t>
            </w:r>
            <w:r w:rsidRPr="00DE6EF1">
              <w:rPr>
                <w:rFonts w:ascii="Times New Roman" w:hAnsi="Times New Roman"/>
                <w:sz w:val="24"/>
              </w:rPr>
              <w:t>-сайта педагога. Занятие № 1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- предметники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8314DB" w:rsidRPr="00DE6EF1" w:rsidTr="00216E99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Мастер-класс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«Привлечение к детскому чтению через сетевое взаимодействие» Учителя Шакирова Н.Н., </w:t>
            </w:r>
            <w:proofErr w:type="spellStart"/>
            <w:r w:rsidRPr="00DE6EF1">
              <w:rPr>
                <w:rFonts w:ascii="Times New Roman" w:hAnsi="Times New Roman"/>
                <w:sz w:val="24"/>
              </w:rPr>
              <w:t>Даниличева</w:t>
            </w:r>
            <w:proofErr w:type="spellEnd"/>
            <w:r w:rsidRPr="00DE6EF1">
              <w:rPr>
                <w:rFonts w:ascii="Times New Roman" w:hAnsi="Times New Roman"/>
                <w:sz w:val="24"/>
              </w:rPr>
              <w:t xml:space="preserve"> С.В.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начальных классов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8314DB" w:rsidRPr="00DE6EF1" w:rsidTr="00216E99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Открытый урок для молодых учителей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«Как путешествует письмо» (окружающий мир). 1 класс. Учитель Соколова Л.В.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начальных классов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8314DB" w:rsidRPr="00DE6EF1" w:rsidTr="00216E99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Мастер-класс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«Экологическое воспитание на уроках английского языка в начальной школе» (презентация сборника)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английского языка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8314DB" w:rsidRPr="00DE6EF1" w:rsidTr="00216E99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Мастер-класс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«Лоскутная аппликация с использованием вторсырья». Учитель </w:t>
            </w:r>
            <w:proofErr w:type="spellStart"/>
            <w:r w:rsidRPr="00DE6EF1">
              <w:rPr>
                <w:rFonts w:ascii="Times New Roman" w:hAnsi="Times New Roman"/>
                <w:sz w:val="24"/>
              </w:rPr>
              <w:t>Мокрецова</w:t>
            </w:r>
            <w:proofErr w:type="spellEnd"/>
            <w:r w:rsidRPr="00DE6EF1">
              <w:rPr>
                <w:rFonts w:ascii="Times New Roman" w:hAnsi="Times New Roman"/>
                <w:sz w:val="24"/>
              </w:rPr>
              <w:t xml:space="preserve"> Е.М.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Учителя </w:t>
            </w:r>
            <w:proofErr w:type="gramStart"/>
            <w:r w:rsidRPr="00DE6EF1">
              <w:rPr>
                <w:rFonts w:ascii="Times New Roman" w:hAnsi="Times New Roman"/>
                <w:sz w:val="24"/>
              </w:rPr>
              <w:t>ИЗО</w:t>
            </w:r>
            <w:proofErr w:type="gramEnd"/>
            <w:r w:rsidRPr="00DE6EF1">
              <w:rPr>
                <w:rFonts w:ascii="Times New Roman" w:hAnsi="Times New Roman"/>
                <w:sz w:val="24"/>
              </w:rPr>
              <w:t>, технологии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8314DB" w:rsidRPr="00DE6EF1" w:rsidTr="00216E99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Бинарный урок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«Электрический ток как графический объект в текстовом документе». 8 класс. Учителя </w:t>
            </w:r>
            <w:proofErr w:type="spellStart"/>
            <w:r w:rsidRPr="00DE6EF1">
              <w:rPr>
                <w:rFonts w:ascii="Times New Roman" w:hAnsi="Times New Roman"/>
                <w:sz w:val="24"/>
              </w:rPr>
              <w:t>Забирова</w:t>
            </w:r>
            <w:proofErr w:type="spellEnd"/>
            <w:r w:rsidRPr="00DE6EF1">
              <w:rPr>
                <w:rFonts w:ascii="Times New Roman" w:hAnsi="Times New Roman"/>
                <w:sz w:val="24"/>
              </w:rPr>
              <w:t xml:space="preserve"> Р.А., Анисимова В.А.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физики и информатики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8314DB" w:rsidRPr="00DE6EF1" w:rsidTr="0093201B">
        <w:tc>
          <w:tcPr>
            <w:tcW w:w="1681" w:type="dxa"/>
          </w:tcPr>
          <w:p w:rsidR="008314DB" w:rsidRPr="00DE6EF1" w:rsidRDefault="008314DB" w:rsidP="00E0208B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Бинарный урок</w:t>
            </w:r>
          </w:p>
        </w:tc>
        <w:tc>
          <w:tcPr>
            <w:tcW w:w="3963" w:type="dxa"/>
          </w:tcPr>
          <w:p w:rsidR="008314DB" w:rsidRPr="00DE6EF1" w:rsidRDefault="008314DB" w:rsidP="00E0208B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«Вклады и кредиты». В рамках курса «Основы финансовой грамотности» по направлению «Экология и общество». 10 класс. Учителя Сухова А.Н., Романова Т.А.</w:t>
            </w:r>
          </w:p>
        </w:tc>
        <w:tc>
          <w:tcPr>
            <w:tcW w:w="2689" w:type="dxa"/>
          </w:tcPr>
          <w:p w:rsidR="008314DB" w:rsidRPr="00DE6EF1" w:rsidRDefault="008314DB" w:rsidP="00D543E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математики и истории, обществознания</w:t>
            </w:r>
          </w:p>
        </w:tc>
        <w:tc>
          <w:tcPr>
            <w:tcW w:w="1946" w:type="dxa"/>
          </w:tcPr>
          <w:p w:rsidR="008314DB" w:rsidRPr="00DE6EF1" w:rsidRDefault="008314DB" w:rsidP="00E0208B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8314DB" w:rsidRPr="00DE6EF1" w:rsidTr="0093201B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Открытый урок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«Мои любимые мультфильмы». 6 класс. Учитель </w:t>
            </w:r>
            <w:proofErr w:type="spellStart"/>
            <w:r w:rsidRPr="00DE6EF1">
              <w:rPr>
                <w:rFonts w:ascii="Times New Roman" w:hAnsi="Times New Roman"/>
                <w:sz w:val="24"/>
              </w:rPr>
              <w:t>Байрашева</w:t>
            </w:r>
            <w:proofErr w:type="spellEnd"/>
            <w:r w:rsidRPr="00DE6EF1">
              <w:rPr>
                <w:rFonts w:ascii="Times New Roman" w:hAnsi="Times New Roman"/>
                <w:sz w:val="24"/>
              </w:rPr>
              <w:t xml:space="preserve"> И.Р.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английского языка.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8314DB" w:rsidRPr="00DE6EF1" w:rsidTr="0093201B">
        <w:tc>
          <w:tcPr>
            <w:tcW w:w="1681" w:type="dxa"/>
          </w:tcPr>
          <w:p w:rsidR="008314DB" w:rsidRPr="00DE6EF1" w:rsidRDefault="008314DB" w:rsidP="00065B30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3963" w:type="dxa"/>
          </w:tcPr>
          <w:p w:rsidR="008314DB" w:rsidRPr="00DE6EF1" w:rsidRDefault="008314DB" w:rsidP="008A233F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«Ученик - защитник природы» </w:t>
            </w:r>
            <w:proofErr w:type="gramStart"/>
            <w:r w:rsidRPr="00DE6EF1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DE6EF1">
              <w:rPr>
                <w:rFonts w:ascii="Times New Roman" w:hAnsi="Times New Roman"/>
                <w:sz w:val="24"/>
              </w:rPr>
              <w:t>в рамках семинара урок и внеклассное мероприятие)</w:t>
            </w:r>
          </w:p>
        </w:tc>
        <w:tc>
          <w:tcPr>
            <w:tcW w:w="2689" w:type="dxa"/>
          </w:tcPr>
          <w:p w:rsidR="008314DB" w:rsidRPr="00DE6EF1" w:rsidRDefault="008314DB" w:rsidP="008A233F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русского языка и литературы</w:t>
            </w:r>
          </w:p>
        </w:tc>
        <w:tc>
          <w:tcPr>
            <w:tcW w:w="1946" w:type="dxa"/>
          </w:tcPr>
          <w:p w:rsidR="008314DB" w:rsidRPr="00DE6EF1" w:rsidRDefault="008314DB" w:rsidP="00065B30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8314DB" w:rsidRPr="00DE6EF1" w:rsidTr="0093201B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Бинарный урок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«Вклады и кредиты». В рамках курса «Основы финансовой грамотности» по направлению «Экология и общество». 10 класс. Учителя Сухова А.Н., Романова Т.А.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математики и истории, обществознания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8314DB" w:rsidRPr="00DE6EF1" w:rsidTr="0093201B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Действующий мастер-класс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Формирование информационной компетенции через создание </w:t>
            </w:r>
            <w:r w:rsidRPr="00DE6EF1">
              <w:rPr>
                <w:rFonts w:ascii="Times New Roman" w:hAnsi="Times New Roman"/>
                <w:sz w:val="24"/>
                <w:lang w:val="en-US"/>
              </w:rPr>
              <w:t>Web</w:t>
            </w:r>
            <w:r w:rsidRPr="00DE6EF1">
              <w:rPr>
                <w:rFonts w:ascii="Times New Roman" w:hAnsi="Times New Roman"/>
                <w:sz w:val="24"/>
              </w:rPr>
              <w:t>-сайта педагога. Занятие № 2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Учителя технологии, музыки, </w:t>
            </w:r>
            <w:proofErr w:type="gramStart"/>
            <w:r w:rsidRPr="00DE6EF1"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8314DB" w:rsidRPr="00DE6EF1" w:rsidTr="0093201B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Мастер-класс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«Подарки своими руками из отходов швейного производства». Учитель Исламова Н.П.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технологии</w:t>
            </w:r>
          </w:p>
        </w:tc>
        <w:tc>
          <w:tcPr>
            <w:tcW w:w="1946" w:type="dxa"/>
          </w:tcPr>
          <w:p w:rsidR="008314DB" w:rsidRDefault="009243BD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Ф</w:t>
            </w:r>
            <w:r w:rsidR="008314DB" w:rsidRPr="00DE6EF1">
              <w:rPr>
                <w:rFonts w:ascii="Times New Roman" w:hAnsi="Times New Roman"/>
                <w:sz w:val="24"/>
              </w:rPr>
              <w:t>евраль</w:t>
            </w:r>
          </w:p>
          <w:p w:rsidR="009243BD" w:rsidRPr="00DE6EF1" w:rsidRDefault="009243BD" w:rsidP="00216E99">
            <w:pPr>
              <w:rPr>
                <w:rFonts w:ascii="Times New Roman" w:hAnsi="Times New Roman"/>
                <w:sz w:val="24"/>
              </w:rPr>
            </w:pPr>
            <w:r w:rsidRPr="009243BD">
              <w:rPr>
                <w:rFonts w:ascii="Times New Roman" w:hAnsi="Times New Roman"/>
                <w:sz w:val="24"/>
                <w:highlight w:val="yellow"/>
              </w:rPr>
              <w:t>апрель</w:t>
            </w:r>
            <w:bookmarkStart w:id="0" w:name="_GoBack"/>
            <w:bookmarkEnd w:id="0"/>
          </w:p>
        </w:tc>
      </w:tr>
      <w:tr w:rsidR="008314DB" w:rsidRPr="00DE6EF1" w:rsidTr="0093201B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lastRenderedPageBreak/>
              <w:t>Бинарный урок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«Художественная обработка древесины с использованием </w:t>
            </w:r>
            <w:proofErr w:type="gramStart"/>
            <w:r w:rsidRPr="00DE6EF1">
              <w:rPr>
                <w:rFonts w:ascii="Times New Roman" w:hAnsi="Times New Roman"/>
                <w:sz w:val="24"/>
              </w:rPr>
              <w:t>ИКТ-технологий</w:t>
            </w:r>
            <w:proofErr w:type="gramEnd"/>
            <w:r w:rsidRPr="00DE6EF1">
              <w:rPr>
                <w:rFonts w:ascii="Times New Roman" w:hAnsi="Times New Roman"/>
                <w:sz w:val="24"/>
              </w:rPr>
              <w:t xml:space="preserve">». 6 класс. Учителя Колобаев Д.В., </w:t>
            </w:r>
            <w:proofErr w:type="spellStart"/>
            <w:r w:rsidRPr="00DE6EF1">
              <w:rPr>
                <w:rFonts w:ascii="Times New Roman" w:hAnsi="Times New Roman"/>
                <w:sz w:val="24"/>
              </w:rPr>
              <w:t>Баурин</w:t>
            </w:r>
            <w:proofErr w:type="spellEnd"/>
            <w:r w:rsidRPr="00DE6EF1">
              <w:rPr>
                <w:rFonts w:ascii="Times New Roman" w:hAnsi="Times New Roman"/>
                <w:sz w:val="24"/>
              </w:rPr>
              <w:t xml:space="preserve"> Д.В.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информатики и технологии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8314DB" w:rsidRPr="00DE6EF1" w:rsidTr="0093201B">
        <w:tc>
          <w:tcPr>
            <w:tcW w:w="1681" w:type="dxa"/>
          </w:tcPr>
          <w:p w:rsidR="008314DB" w:rsidRPr="00DE6EF1" w:rsidRDefault="008314DB" w:rsidP="00B062BD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Мастер-класс</w:t>
            </w:r>
          </w:p>
        </w:tc>
        <w:tc>
          <w:tcPr>
            <w:tcW w:w="3963" w:type="dxa"/>
          </w:tcPr>
          <w:p w:rsidR="008314DB" w:rsidRPr="00DE6EF1" w:rsidRDefault="008314DB" w:rsidP="00B062BD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«Экологическое воспитание на уроках русского языка и литературы»</w:t>
            </w:r>
          </w:p>
        </w:tc>
        <w:tc>
          <w:tcPr>
            <w:tcW w:w="2689" w:type="dxa"/>
          </w:tcPr>
          <w:p w:rsidR="008314DB" w:rsidRPr="00DE6EF1" w:rsidRDefault="008314DB" w:rsidP="00981236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русского языка и литературы</w:t>
            </w:r>
          </w:p>
        </w:tc>
        <w:tc>
          <w:tcPr>
            <w:tcW w:w="1946" w:type="dxa"/>
          </w:tcPr>
          <w:p w:rsidR="008314DB" w:rsidRPr="00DE6EF1" w:rsidRDefault="008314DB" w:rsidP="00B062BD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8314DB" w:rsidRPr="00DE6EF1" w:rsidTr="0093201B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«Экологическая направленность уроков технологии»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технологии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8314DB" w:rsidRPr="00DE6EF1" w:rsidTr="0093201B">
        <w:tc>
          <w:tcPr>
            <w:tcW w:w="1681" w:type="dxa"/>
          </w:tcPr>
          <w:p w:rsidR="008314DB" w:rsidRPr="00DE6EF1" w:rsidRDefault="008314DB" w:rsidP="00A40F3D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3963" w:type="dxa"/>
          </w:tcPr>
          <w:p w:rsidR="008314DB" w:rsidRPr="00DE6EF1" w:rsidRDefault="008314DB" w:rsidP="00A40F3D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«Современные технологии обучения как способ повышения качества знаний»</w:t>
            </w:r>
          </w:p>
        </w:tc>
        <w:tc>
          <w:tcPr>
            <w:tcW w:w="2689" w:type="dxa"/>
          </w:tcPr>
          <w:p w:rsidR="008314DB" w:rsidRPr="00DE6EF1" w:rsidRDefault="008314DB" w:rsidP="00A40F3D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Воспитатели ДОУ, учителя начальных классов</w:t>
            </w:r>
          </w:p>
        </w:tc>
        <w:tc>
          <w:tcPr>
            <w:tcW w:w="1946" w:type="dxa"/>
          </w:tcPr>
          <w:p w:rsidR="008314DB" w:rsidRPr="00DE6EF1" w:rsidRDefault="008314DB" w:rsidP="00A40F3D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8314DB" w:rsidRPr="00DE6EF1" w:rsidTr="0093201B">
        <w:tc>
          <w:tcPr>
            <w:tcW w:w="1681" w:type="dxa"/>
          </w:tcPr>
          <w:p w:rsidR="008314DB" w:rsidRPr="00DE6EF1" w:rsidRDefault="008314DB" w:rsidP="00B0274F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Бинарный урок </w:t>
            </w:r>
          </w:p>
        </w:tc>
        <w:tc>
          <w:tcPr>
            <w:tcW w:w="3963" w:type="dxa"/>
          </w:tcPr>
          <w:p w:rsidR="008314DB" w:rsidRPr="00DE6EF1" w:rsidRDefault="008314DB" w:rsidP="00B0274F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«Полезные бутерброды». 6 класс.</w:t>
            </w:r>
          </w:p>
          <w:p w:rsidR="008314DB" w:rsidRPr="00DE6EF1" w:rsidRDefault="008314DB" w:rsidP="00B0274F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Учителя Смирнова Е.В., </w:t>
            </w:r>
            <w:proofErr w:type="spellStart"/>
            <w:r w:rsidRPr="00DE6EF1">
              <w:rPr>
                <w:rFonts w:ascii="Times New Roman" w:hAnsi="Times New Roman"/>
                <w:sz w:val="24"/>
              </w:rPr>
              <w:t>Силкина</w:t>
            </w:r>
            <w:proofErr w:type="spellEnd"/>
            <w:r w:rsidRPr="00DE6EF1">
              <w:rPr>
                <w:rFonts w:ascii="Times New Roman" w:hAnsi="Times New Roman"/>
                <w:sz w:val="24"/>
              </w:rPr>
              <w:t xml:space="preserve"> Л.Р.</w:t>
            </w:r>
          </w:p>
        </w:tc>
        <w:tc>
          <w:tcPr>
            <w:tcW w:w="2689" w:type="dxa"/>
          </w:tcPr>
          <w:p w:rsidR="008314DB" w:rsidRPr="00DE6EF1" w:rsidRDefault="008314DB" w:rsidP="00B0274F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английского языка и технологии</w:t>
            </w:r>
          </w:p>
        </w:tc>
        <w:tc>
          <w:tcPr>
            <w:tcW w:w="1946" w:type="dxa"/>
          </w:tcPr>
          <w:p w:rsidR="008314DB" w:rsidRPr="00DE6EF1" w:rsidRDefault="008314DB" w:rsidP="00B0274F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8314DB" w:rsidRPr="00DE6EF1" w:rsidTr="0093201B">
        <w:tc>
          <w:tcPr>
            <w:tcW w:w="1681" w:type="dxa"/>
          </w:tcPr>
          <w:p w:rsidR="008314DB" w:rsidRPr="00DE6EF1" w:rsidRDefault="008314DB" w:rsidP="003119A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3963" w:type="dxa"/>
          </w:tcPr>
          <w:p w:rsidR="008314DB" w:rsidRPr="00DE6EF1" w:rsidRDefault="008314DB" w:rsidP="003119A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Использование задач экологического содержания на уроках математики.</w:t>
            </w:r>
          </w:p>
        </w:tc>
        <w:tc>
          <w:tcPr>
            <w:tcW w:w="2689" w:type="dxa"/>
          </w:tcPr>
          <w:p w:rsidR="008314DB" w:rsidRPr="00DE6EF1" w:rsidRDefault="008314DB" w:rsidP="003119A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математики</w:t>
            </w:r>
          </w:p>
        </w:tc>
        <w:tc>
          <w:tcPr>
            <w:tcW w:w="1946" w:type="dxa"/>
          </w:tcPr>
          <w:p w:rsidR="008314DB" w:rsidRPr="00DE6EF1" w:rsidRDefault="008314DB" w:rsidP="003119A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8314DB" w:rsidRPr="00DE6EF1" w:rsidTr="0093201B">
        <w:tc>
          <w:tcPr>
            <w:tcW w:w="1681" w:type="dxa"/>
          </w:tcPr>
          <w:p w:rsidR="008314DB" w:rsidRPr="00DE6EF1" w:rsidRDefault="008314DB" w:rsidP="00A54F4A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3963" w:type="dxa"/>
          </w:tcPr>
          <w:p w:rsidR="008314DB" w:rsidRPr="00DE6EF1" w:rsidRDefault="008314DB" w:rsidP="00A54F4A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Экологическое воспитание на уроках биологии и химии в рамках урочной и внеурочной  деятельности</w:t>
            </w:r>
          </w:p>
        </w:tc>
        <w:tc>
          <w:tcPr>
            <w:tcW w:w="2689" w:type="dxa"/>
          </w:tcPr>
          <w:p w:rsidR="008314DB" w:rsidRPr="00DE6EF1" w:rsidRDefault="008314DB" w:rsidP="00A54F4A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биологии и химии</w:t>
            </w:r>
          </w:p>
        </w:tc>
        <w:tc>
          <w:tcPr>
            <w:tcW w:w="1946" w:type="dxa"/>
          </w:tcPr>
          <w:p w:rsidR="008314DB" w:rsidRPr="00DE6EF1" w:rsidRDefault="008314DB" w:rsidP="00A54F4A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8314DB" w:rsidRPr="00DE6EF1" w:rsidTr="0093201B">
        <w:tc>
          <w:tcPr>
            <w:tcW w:w="1681" w:type="dxa"/>
          </w:tcPr>
          <w:p w:rsidR="008314DB" w:rsidRPr="00DE6EF1" w:rsidRDefault="008314DB" w:rsidP="00E0208B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Открытый урок </w:t>
            </w:r>
          </w:p>
        </w:tc>
        <w:tc>
          <w:tcPr>
            <w:tcW w:w="3963" w:type="dxa"/>
          </w:tcPr>
          <w:p w:rsidR="008314DB" w:rsidRPr="00DE6EF1" w:rsidRDefault="008314DB" w:rsidP="00E0208B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Немецкий язык как второй иностранный </w:t>
            </w:r>
          </w:p>
        </w:tc>
        <w:tc>
          <w:tcPr>
            <w:tcW w:w="2689" w:type="dxa"/>
          </w:tcPr>
          <w:p w:rsidR="008314DB" w:rsidRPr="00DE6EF1" w:rsidRDefault="008314DB" w:rsidP="00C0393B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немецкого языка</w:t>
            </w:r>
          </w:p>
        </w:tc>
        <w:tc>
          <w:tcPr>
            <w:tcW w:w="1946" w:type="dxa"/>
          </w:tcPr>
          <w:p w:rsidR="008314DB" w:rsidRPr="00DE6EF1" w:rsidRDefault="008314DB" w:rsidP="00E0208B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8314DB" w:rsidRPr="00DE6EF1" w:rsidTr="0093201B">
        <w:tc>
          <w:tcPr>
            <w:tcW w:w="1681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Открытый урок</w:t>
            </w:r>
          </w:p>
        </w:tc>
        <w:tc>
          <w:tcPr>
            <w:tcW w:w="3963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«Развитие скоростно-силовых качеств с использованием специальных беговых и прыжковых упражнений». 8 класс. Учитель Ивлев С.А.</w:t>
            </w:r>
          </w:p>
        </w:tc>
        <w:tc>
          <w:tcPr>
            <w:tcW w:w="2689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физической культуры</w:t>
            </w:r>
          </w:p>
        </w:tc>
        <w:tc>
          <w:tcPr>
            <w:tcW w:w="1946" w:type="dxa"/>
          </w:tcPr>
          <w:p w:rsidR="008314DB" w:rsidRPr="00DE6EF1" w:rsidRDefault="008314DB" w:rsidP="00216E99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8314DB" w:rsidRPr="00DE6EF1" w:rsidTr="0093201B">
        <w:tc>
          <w:tcPr>
            <w:tcW w:w="1681" w:type="dxa"/>
          </w:tcPr>
          <w:p w:rsidR="008314DB" w:rsidRPr="00DE6EF1" w:rsidRDefault="008314DB" w:rsidP="0080243C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Действующий мастер-класс</w:t>
            </w:r>
          </w:p>
        </w:tc>
        <w:tc>
          <w:tcPr>
            <w:tcW w:w="3963" w:type="dxa"/>
          </w:tcPr>
          <w:p w:rsidR="008314DB" w:rsidRPr="00DE6EF1" w:rsidRDefault="008314DB" w:rsidP="0080243C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Формирование информационной компетенции через создание </w:t>
            </w:r>
            <w:r w:rsidRPr="00DE6EF1">
              <w:rPr>
                <w:rFonts w:ascii="Times New Roman" w:hAnsi="Times New Roman"/>
                <w:sz w:val="24"/>
                <w:lang w:val="en-US"/>
              </w:rPr>
              <w:t>Web</w:t>
            </w:r>
            <w:r w:rsidRPr="00DE6EF1">
              <w:rPr>
                <w:rFonts w:ascii="Times New Roman" w:hAnsi="Times New Roman"/>
                <w:sz w:val="24"/>
              </w:rPr>
              <w:t>-сайта педагога. Занятие № 3</w:t>
            </w:r>
          </w:p>
        </w:tc>
        <w:tc>
          <w:tcPr>
            <w:tcW w:w="2689" w:type="dxa"/>
          </w:tcPr>
          <w:p w:rsidR="008314DB" w:rsidRPr="00DE6EF1" w:rsidRDefault="008314DB" w:rsidP="0080243C">
            <w:pPr>
              <w:rPr>
                <w:rFonts w:ascii="Times New Roman" w:hAnsi="Times New Roman"/>
              </w:rPr>
            </w:pPr>
            <w:r w:rsidRPr="00DE6EF1">
              <w:rPr>
                <w:rFonts w:ascii="Times New Roman" w:hAnsi="Times New Roman"/>
              </w:rPr>
              <w:t xml:space="preserve">Учителя технологии, музыки, </w:t>
            </w:r>
            <w:proofErr w:type="gramStart"/>
            <w:r w:rsidRPr="00DE6EF1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946" w:type="dxa"/>
          </w:tcPr>
          <w:p w:rsidR="008314DB" w:rsidRPr="00DE6EF1" w:rsidRDefault="008314DB" w:rsidP="0080243C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8314DB" w:rsidRPr="0075093C" w:rsidTr="0093201B">
        <w:tc>
          <w:tcPr>
            <w:tcW w:w="1681" w:type="dxa"/>
          </w:tcPr>
          <w:p w:rsidR="008314DB" w:rsidRPr="00DE6EF1" w:rsidRDefault="008314DB" w:rsidP="00142273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 xml:space="preserve">Открытый урок </w:t>
            </w:r>
          </w:p>
        </w:tc>
        <w:tc>
          <w:tcPr>
            <w:tcW w:w="3963" w:type="dxa"/>
          </w:tcPr>
          <w:p w:rsidR="008314DB" w:rsidRPr="00DE6EF1" w:rsidRDefault="008314DB" w:rsidP="00142273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«Певцы родной природы». 3 класс. Учитель Клыкова А.А.</w:t>
            </w:r>
          </w:p>
        </w:tc>
        <w:tc>
          <w:tcPr>
            <w:tcW w:w="2689" w:type="dxa"/>
          </w:tcPr>
          <w:p w:rsidR="008314DB" w:rsidRPr="00DE6EF1" w:rsidRDefault="008314DB" w:rsidP="00142273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Учителя музыки</w:t>
            </w:r>
          </w:p>
        </w:tc>
        <w:tc>
          <w:tcPr>
            <w:tcW w:w="1946" w:type="dxa"/>
          </w:tcPr>
          <w:p w:rsidR="008314DB" w:rsidRPr="00791ABC" w:rsidRDefault="008314DB" w:rsidP="00142273">
            <w:pPr>
              <w:rPr>
                <w:rFonts w:ascii="Times New Roman" w:hAnsi="Times New Roman"/>
                <w:sz w:val="24"/>
              </w:rPr>
            </w:pPr>
            <w:r w:rsidRPr="00DE6EF1">
              <w:rPr>
                <w:rFonts w:ascii="Times New Roman" w:hAnsi="Times New Roman"/>
                <w:sz w:val="24"/>
              </w:rPr>
              <w:t>май</w:t>
            </w:r>
          </w:p>
        </w:tc>
      </w:tr>
    </w:tbl>
    <w:p w:rsidR="0093201B" w:rsidRPr="0075093C" w:rsidRDefault="0093201B"/>
    <w:p w:rsidR="00C40A0A" w:rsidRDefault="00C40A0A" w:rsidP="00DE6EF1">
      <w:pPr>
        <w:jc w:val="center"/>
        <w:rPr>
          <w:b/>
        </w:rPr>
      </w:pPr>
      <w:r w:rsidRPr="00DE6EF1">
        <w:rPr>
          <w:b/>
        </w:rPr>
        <w:t>Планируемые методические продукты</w:t>
      </w:r>
      <w:r w:rsidR="00DE6EF1">
        <w:rPr>
          <w:b/>
        </w:rPr>
        <w:t>:</w:t>
      </w:r>
    </w:p>
    <w:p w:rsidR="00DE6EF1" w:rsidRDefault="00990B7B" w:rsidP="0058380A">
      <w:r>
        <w:t>1.</w:t>
      </w:r>
      <w:r w:rsidRPr="00990B7B">
        <w:t xml:space="preserve"> </w:t>
      </w:r>
      <w:r>
        <w:t xml:space="preserve">Методическое пособие </w:t>
      </w:r>
      <w:r w:rsidRPr="00990B7B">
        <w:t>«Задачи экологического содержания на уроках математики»</w:t>
      </w:r>
    </w:p>
    <w:p w:rsidR="0058380A" w:rsidRPr="00D20824" w:rsidRDefault="00DE6EF1" w:rsidP="0058380A">
      <w:r>
        <w:t>(5-6 классы).</w:t>
      </w:r>
    </w:p>
    <w:p w:rsidR="0058380A" w:rsidRPr="00D20824" w:rsidRDefault="0058380A" w:rsidP="0058380A">
      <w:r w:rsidRPr="00D20824">
        <w:t>2.Сборник «Экологические игры на уроках окружающего мира и во внеурочной де</w:t>
      </w:r>
      <w:r w:rsidR="002E7BE6">
        <w:t>я</w:t>
      </w:r>
      <w:r w:rsidRPr="00D20824">
        <w:t>тельности в рамках н</w:t>
      </w:r>
      <w:r w:rsidR="00990B7B">
        <w:t>ачального общего образования» (3</w:t>
      </w:r>
      <w:r w:rsidRPr="00D20824">
        <w:t xml:space="preserve"> класс).</w:t>
      </w:r>
      <w:r w:rsidR="005F0B67" w:rsidRPr="005F0B67">
        <w:t xml:space="preserve"> </w:t>
      </w:r>
    </w:p>
    <w:p w:rsidR="00990B7B" w:rsidRDefault="0058380A" w:rsidP="0058380A">
      <w:r w:rsidRPr="00D20824">
        <w:t>3.</w:t>
      </w:r>
      <w:r w:rsidR="00990B7B" w:rsidRPr="00990B7B">
        <w:t xml:space="preserve"> Сборник методических рекомендаций по экологическому образованию на уроках русского языка и литературы</w:t>
      </w:r>
      <w:r w:rsidR="00DE6EF1">
        <w:t>. (5-6</w:t>
      </w:r>
      <w:r w:rsidR="00990B7B">
        <w:t xml:space="preserve"> классы)</w:t>
      </w:r>
      <w:r w:rsidR="00DE6EF1">
        <w:t>.</w:t>
      </w:r>
    </w:p>
    <w:p w:rsidR="00C40A0A" w:rsidRDefault="00990B7B" w:rsidP="0058380A">
      <w:r w:rsidRPr="00D20824">
        <w:t xml:space="preserve"> </w:t>
      </w:r>
      <w:r w:rsidR="0058380A" w:rsidRPr="00D20824">
        <w:t>4.Сборник «Экологическое образование на урок</w:t>
      </w:r>
      <w:r>
        <w:t>ах  английского языка (5 – 6</w:t>
      </w:r>
      <w:r w:rsidR="0058380A" w:rsidRPr="00D20824">
        <w:t xml:space="preserve"> класс</w:t>
      </w:r>
      <w:r w:rsidR="00DE6EF1">
        <w:t>ы</w:t>
      </w:r>
      <w:r w:rsidR="00D20824" w:rsidRPr="00D20824">
        <w:t>)</w:t>
      </w:r>
      <w:r w:rsidR="00D20824">
        <w:t>.</w:t>
      </w:r>
    </w:p>
    <w:p w:rsidR="003461D9" w:rsidRDefault="003461D9" w:rsidP="0058380A"/>
    <w:p w:rsidR="003461D9" w:rsidRPr="00DE6EF1" w:rsidRDefault="003461D9" w:rsidP="00DE6EF1">
      <w:pPr>
        <w:jc w:val="center"/>
        <w:rPr>
          <w:b/>
        </w:rPr>
      </w:pPr>
      <w:r w:rsidRPr="00DE6EF1">
        <w:rPr>
          <w:b/>
        </w:rPr>
        <w:t>В рамках направлений программы участие учителей в городских конкурсах профессионального мастерства:</w:t>
      </w:r>
    </w:p>
    <w:p w:rsidR="003461D9" w:rsidRPr="003461D9" w:rsidRDefault="003461D9" w:rsidP="003461D9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61D9">
        <w:rPr>
          <w:rFonts w:ascii="Times New Roman" w:hAnsi="Times New Roman"/>
          <w:sz w:val="24"/>
          <w:szCs w:val="24"/>
        </w:rPr>
        <w:t xml:space="preserve">«Моя педагогическая профессия» - учитель истории и обществознания </w:t>
      </w:r>
      <w:proofErr w:type="spellStart"/>
      <w:r w:rsidRPr="003461D9">
        <w:rPr>
          <w:rFonts w:ascii="Times New Roman" w:hAnsi="Times New Roman"/>
          <w:sz w:val="24"/>
          <w:szCs w:val="24"/>
        </w:rPr>
        <w:t>Полугодин</w:t>
      </w:r>
      <w:proofErr w:type="spellEnd"/>
      <w:r w:rsidRPr="003461D9">
        <w:rPr>
          <w:rFonts w:ascii="Times New Roman" w:hAnsi="Times New Roman"/>
          <w:sz w:val="24"/>
          <w:szCs w:val="24"/>
        </w:rPr>
        <w:t xml:space="preserve"> А.Д.</w:t>
      </w:r>
    </w:p>
    <w:p w:rsidR="003461D9" w:rsidRPr="003461D9" w:rsidRDefault="003461D9" w:rsidP="003461D9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61D9">
        <w:rPr>
          <w:rFonts w:ascii="Times New Roman" w:hAnsi="Times New Roman"/>
          <w:sz w:val="24"/>
          <w:szCs w:val="24"/>
        </w:rPr>
        <w:t xml:space="preserve">«Самый классный </w:t>
      </w:r>
      <w:proofErr w:type="spellStart"/>
      <w:proofErr w:type="gramStart"/>
      <w:r w:rsidRPr="003461D9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3461D9">
        <w:rPr>
          <w:rFonts w:ascii="Times New Roman" w:hAnsi="Times New Roman"/>
          <w:sz w:val="24"/>
          <w:szCs w:val="24"/>
        </w:rPr>
        <w:t>» - классный руководитель 7 «В» класса – Исламова Э.М.</w:t>
      </w:r>
    </w:p>
    <w:p w:rsidR="003461D9" w:rsidRPr="003461D9" w:rsidRDefault="003461D9" w:rsidP="003461D9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61D9">
        <w:rPr>
          <w:rFonts w:ascii="Times New Roman" w:hAnsi="Times New Roman"/>
          <w:sz w:val="24"/>
          <w:szCs w:val="24"/>
        </w:rPr>
        <w:t>«Конкурс-фестиваль методических служб ОУ» - ШМО учител</w:t>
      </w:r>
      <w:r w:rsidR="008314DB">
        <w:rPr>
          <w:rFonts w:ascii="Times New Roman" w:hAnsi="Times New Roman"/>
          <w:sz w:val="24"/>
          <w:szCs w:val="24"/>
        </w:rPr>
        <w:t>е</w:t>
      </w:r>
      <w:r w:rsidRPr="003461D9">
        <w:rPr>
          <w:rFonts w:ascii="Times New Roman" w:hAnsi="Times New Roman"/>
          <w:sz w:val="24"/>
          <w:szCs w:val="24"/>
        </w:rPr>
        <w:t>й ИЗО</w:t>
      </w:r>
      <w:proofErr w:type="gramStart"/>
      <w:r w:rsidRPr="003461D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461D9">
        <w:rPr>
          <w:rFonts w:ascii="Times New Roman" w:hAnsi="Times New Roman"/>
          <w:sz w:val="24"/>
          <w:szCs w:val="24"/>
        </w:rPr>
        <w:t xml:space="preserve"> музыки, технологии.</w:t>
      </w:r>
    </w:p>
    <w:sectPr w:rsidR="003461D9" w:rsidRPr="003461D9" w:rsidSect="00C36407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12687D9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35"/>
    <w:multiLevelType w:val="singleLevel"/>
    <w:tmpl w:val="44B08A36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29A85B52"/>
    <w:multiLevelType w:val="hybridMultilevel"/>
    <w:tmpl w:val="2E0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C378D"/>
    <w:multiLevelType w:val="hybridMultilevel"/>
    <w:tmpl w:val="D8AE4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FD6A00"/>
    <w:multiLevelType w:val="hybridMultilevel"/>
    <w:tmpl w:val="A95EE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C36D98"/>
    <w:multiLevelType w:val="hybridMultilevel"/>
    <w:tmpl w:val="68EA6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C2A99"/>
    <w:multiLevelType w:val="hybridMultilevel"/>
    <w:tmpl w:val="AECC6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982E1A"/>
    <w:multiLevelType w:val="hybridMultilevel"/>
    <w:tmpl w:val="FF7E140A"/>
    <w:lvl w:ilvl="0" w:tplc="0134A3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F6498"/>
    <w:multiLevelType w:val="hybridMultilevel"/>
    <w:tmpl w:val="65E2E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D04785"/>
    <w:multiLevelType w:val="hybridMultilevel"/>
    <w:tmpl w:val="2EDAEAFA"/>
    <w:lvl w:ilvl="0" w:tplc="E55E0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D3706F"/>
    <w:multiLevelType w:val="hybridMultilevel"/>
    <w:tmpl w:val="07E09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6397C"/>
    <w:multiLevelType w:val="hybridMultilevel"/>
    <w:tmpl w:val="2B7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630C1"/>
    <w:multiLevelType w:val="hybridMultilevel"/>
    <w:tmpl w:val="40661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5FA4359"/>
    <w:multiLevelType w:val="hybridMultilevel"/>
    <w:tmpl w:val="A45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7"/>
  </w:num>
  <w:num w:numId="10">
    <w:abstractNumId w:val="8"/>
  </w:num>
  <w:num w:numId="11">
    <w:abstractNumId w:val="7"/>
  </w:num>
  <w:num w:numId="12">
    <w:abstractNumId w:val="14"/>
  </w:num>
  <w:num w:numId="13">
    <w:abstractNumId w:val="9"/>
  </w:num>
  <w:num w:numId="14">
    <w:abstractNumId w:val="13"/>
  </w:num>
  <w:num w:numId="15">
    <w:abstractNumId w:val="16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4"/>
    <w:rsid w:val="00002BE3"/>
    <w:rsid w:val="0000458E"/>
    <w:rsid w:val="00004926"/>
    <w:rsid w:val="00007CB5"/>
    <w:rsid w:val="00013F95"/>
    <w:rsid w:val="000151E5"/>
    <w:rsid w:val="000201EC"/>
    <w:rsid w:val="00021853"/>
    <w:rsid w:val="00027B00"/>
    <w:rsid w:val="000305F4"/>
    <w:rsid w:val="000373A8"/>
    <w:rsid w:val="000411FD"/>
    <w:rsid w:val="00047743"/>
    <w:rsid w:val="00050C9F"/>
    <w:rsid w:val="00052479"/>
    <w:rsid w:val="00052B94"/>
    <w:rsid w:val="0005300D"/>
    <w:rsid w:val="0005327D"/>
    <w:rsid w:val="00061A45"/>
    <w:rsid w:val="00061FB7"/>
    <w:rsid w:val="000642CD"/>
    <w:rsid w:val="000671D2"/>
    <w:rsid w:val="000727A4"/>
    <w:rsid w:val="0008000C"/>
    <w:rsid w:val="00081640"/>
    <w:rsid w:val="00081702"/>
    <w:rsid w:val="00082AF7"/>
    <w:rsid w:val="0008526C"/>
    <w:rsid w:val="00090C28"/>
    <w:rsid w:val="00091123"/>
    <w:rsid w:val="000A051D"/>
    <w:rsid w:val="000A0D67"/>
    <w:rsid w:val="000A395A"/>
    <w:rsid w:val="000A4D8D"/>
    <w:rsid w:val="000A4E67"/>
    <w:rsid w:val="000B13CB"/>
    <w:rsid w:val="000C445E"/>
    <w:rsid w:val="000C4B96"/>
    <w:rsid w:val="000C64A2"/>
    <w:rsid w:val="000C6A6A"/>
    <w:rsid w:val="000D4C81"/>
    <w:rsid w:val="000D6AD9"/>
    <w:rsid w:val="000E24DD"/>
    <w:rsid w:val="000E711D"/>
    <w:rsid w:val="000E74F8"/>
    <w:rsid w:val="000F0846"/>
    <w:rsid w:val="000F52A2"/>
    <w:rsid w:val="000F6962"/>
    <w:rsid w:val="00100FBF"/>
    <w:rsid w:val="00106ECE"/>
    <w:rsid w:val="00122165"/>
    <w:rsid w:val="0013017B"/>
    <w:rsid w:val="001379AA"/>
    <w:rsid w:val="00141500"/>
    <w:rsid w:val="00153D93"/>
    <w:rsid w:val="00172C9C"/>
    <w:rsid w:val="0017328B"/>
    <w:rsid w:val="00177247"/>
    <w:rsid w:val="00181AE0"/>
    <w:rsid w:val="00192F85"/>
    <w:rsid w:val="001937FF"/>
    <w:rsid w:val="00193D3F"/>
    <w:rsid w:val="001A4171"/>
    <w:rsid w:val="001B2029"/>
    <w:rsid w:val="001C57D1"/>
    <w:rsid w:val="001D26F8"/>
    <w:rsid w:val="001D59F8"/>
    <w:rsid w:val="001E4878"/>
    <w:rsid w:val="001E7A49"/>
    <w:rsid w:val="001F49FD"/>
    <w:rsid w:val="001F4D58"/>
    <w:rsid w:val="001F5FB8"/>
    <w:rsid w:val="00204E12"/>
    <w:rsid w:val="00206F8A"/>
    <w:rsid w:val="002073E1"/>
    <w:rsid w:val="00207767"/>
    <w:rsid w:val="00207813"/>
    <w:rsid w:val="0022606B"/>
    <w:rsid w:val="00230877"/>
    <w:rsid w:val="00232057"/>
    <w:rsid w:val="00233F57"/>
    <w:rsid w:val="00235353"/>
    <w:rsid w:val="00242871"/>
    <w:rsid w:val="00251E6C"/>
    <w:rsid w:val="002525DD"/>
    <w:rsid w:val="002655A0"/>
    <w:rsid w:val="002816BA"/>
    <w:rsid w:val="002A0E83"/>
    <w:rsid w:val="002C6F36"/>
    <w:rsid w:val="002D4CC0"/>
    <w:rsid w:val="002E163F"/>
    <w:rsid w:val="002E4E02"/>
    <w:rsid w:val="002E5686"/>
    <w:rsid w:val="002E7BE6"/>
    <w:rsid w:val="002F5A49"/>
    <w:rsid w:val="00315D27"/>
    <w:rsid w:val="00317ADF"/>
    <w:rsid w:val="00317EBA"/>
    <w:rsid w:val="00325F27"/>
    <w:rsid w:val="003461D9"/>
    <w:rsid w:val="003561D6"/>
    <w:rsid w:val="00357627"/>
    <w:rsid w:val="00362742"/>
    <w:rsid w:val="00365093"/>
    <w:rsid w:val="00365F90"/>
    <w:rsid w:val="003765F7"/>
    <w:rsid w:val="0038029A"/>
    <w:rsid w:val="00390126"/>
    <w:rsid w:val="003911EF"/>
    <w:rsid w:val="00393062"/>
    <w:rsid w:val="003B1F7E"/>
    <w:rsid w:val="003B2E94"/>
    <w:rsid w:val="003B7E90"/>
    <w:rsid w:val="003C04E3"/>
    <w:rsid w:val="003C11BD"/>
    <w:rsid w:val="003C628A"/>
    <w:rsid w:val="003C655A"/>
    <w:rsid w:val="003C75A0"/>
    <w:rsid w:val="003D5230"/>
    <w:rsid w:val="003E4AC2"/>
    <w:rsid w:val="003F457C"/>
    <w:rsid w:val="003F5AA7"/>
    <w:rsid w:val="003F6466"/>
    <w:rsid w:val="003F725A"/>
    <w:rsid w:val="00400E06"/>
    <w:rsid w:val="0040695D"/>
    <w:rsid w:val="004070CE"/>
    <w:rsid w:val="00407C1D"/>
    <w:rsid w:val="00413C2E"/>
    <w:rsid w:val="00420334"/>
    <w:rsid w:val="00430632"/>
    <w:rsid w:val="00441E3A"/>
    <w:rsid w:val="00463022"/>
    <w:rsid w:val="00465D20"/>
    <w:rsid w:val="00470108"/>
    <w:rsid w:val="00471475"/>
    <w:rsid w:val="004741D9"/>
    <w:rsid w:val="00485B2B"/>
    <w:rsid w:val="004953BD"/>
    <w:rsid w:val="00495454"/>
    <w:rsid w:val="0049628F"/>
    <w:rsid w:val="00497F23"/>
    <w:rsid w:val="004B0815"/>
    <w:rsid w:val="004C1014"/>
    <w:rsid w:val="004C778E"/>
    <w:rsid w:val="004C7B4E"/>
    <w:rsid w:val="004D4C31"/>
    <w:rsid w:val="004E576B"/>
    <w:rsid w:val="004F3173"/>
    <w:rsid w:val="004F5B6A"/>
    <w:rsid w:val="004F5E06"/>
    <w:rsid w:val="004F7190"/>
    <w:rsid w:val="00516DB7"/>
    <w:rsid w:val="0052125A"/>
    <w:rsid w:val="005267EA"/>
    <w:rsid w:val="00531877"/>
    <w:rsid w:val="005439AB"/>
    <w:rsid w:val="00544B0A"/>
    <w:rsid w:val="00552E27"/>
    <w:rsid w:val="00555D5C"/>
    <w:rsid w:val="00557557"/>
    <w:rsid w:val="00562D7D"/>
    <w:rsid w:val="0056357D"/>
    <w:rsid w:val="0056561D"/>
    <w:rsid w:val="00565A6F"/>
    <w:rsid w:val="00576B9F"/>
    <w:rsid w:val="00581ED6"/>
    <w:rsid w:val="00582180"/>
    <w:rsid w:val="00583774"/>
    <w:rsid w:val="0058380A"/>
    <w:rsid w:val="00590175"/>
    <w:rsid w:val="00590681"/>
    <w:rsid w:val="005931E9"/>
    <w:rsid w:val="00595E94"/>
    <w:rsid w:val="00596EF0"/>
    <w:rsid w:val="005A0513"/>
    <w:rsid w:val="005A16CB"/>
    <w:rsid w:val="005B0818"/>
    <w:rsid w:val="005B78F6"/>
    <w:rsid w:val="005C273C"/>
    <w:rsid w:val="005C5678"/>
    <w:rsid w:val="005D1272"/>
    <w:rsid w:val="005D47D4"/>
    <w:rsid w:val="005E1192"/>
    <w:rsid w:val="005E66BF"/>
    <w:rsid w:val="005F039D"/>
    <w:rsid w:val="005F0B67"/>
    <w:rsid w:val="005F39ED"/>
    <w:rsid w:val="005F42C1"/>
    <w:rsid w:val="005F6B0F"/>
    <w:rsid w:val="00605A73"/>
    <w:rsid w:val="006067C1"/>
    <w:rsid w:val="00612911"/>
    <w:rsid w:val="00613451"/>
    <w:rsid w:val="006233F4"/>
    <w:rsid w:val="00624F5F"/>
    <w:rsid w:val="00635C87"/>
    <w:rsid w:val="006403FA"/>
    <w:rsid w:val="00645463"/>
    <w:rsid w:val="006552F6"/>
    <w:rsid w:val="00657947"/>
    <w:rsid w:val="00657B16"/>
    <w:rsid w:val="006607BE"/>
    <w:rsid w:val="00663C3B"/>
    <w:rsid w:val="006655B2"/>
    <w:rsid w:val="00672718"/>
    <w:rsid w:val="00676586"/>
    <w:rsid w:val="006804CA"/>
    <w:rsid w:val="0068460B"/>
    <w:rsid w:val="00686346"/>
    <w:rsid w:val="00690C12"/>
    <w:rsid w:val="006B32A8"/>
    <w:rsid w:val="006B5BCC"/>
    <w:rsid w:val="006B7303"/>
    <w:rsid w:val="006C1653"/>
    <w:rsid w:val="006C48E0"/>
    <w:rsid w:val="006D7F87"/>
    <w:rsid w:val="006E3B68"/>
    <w:rsid w:val="006E6076"/>
    <w:rsid w:val="006F3A29"/>
    <w:rsid w:val="0070198C"/>
    <w:rsid w:val="00714DB5"/>
    <w:rsid w:val="00717808"/>
    <w:rsid w:val="00731EB1"/>
    <w:rsid w:val="00732A35"/>
    <w:rsid w:val="00747F13"/>
    <w:rsid w:val="0075093C"/>
    <w:rsid w:val="00751237"/>
    <w:rsid w:val="00753210"/>
    <w:rsid w:val="00753782"/>
    <w:rsid w:val="00761176"/>
    <w:rsid w:val="00761E21"/>
    <w:rsid w:val="007655BA"/>
    <w:rsid w:val="00777EFD"/>
    <w:rsid w:val="00791568"/>
    <w:rsid w:val="00791ABC"/>
    <w:rsid w:val="0079419A"/>
    <w:rsid w:val="00796D69"/>
    <w:rsid w:val="007A0189"/>
    <w:rsid w:val="007A0315"/>
    <w:rsid w:val="007B4C7A"/>
    <w:rsid w:val="007B7F01"/>
    <w:rsid w:val="007C4CDF"/>
    <w:rsid w:val="007E1C60"/>
    <w:rsid w:val="007E3CED"/>
    <w:rsid w:val="007E55AD"/>
    <w:rsid w:val="007F09A2"/>
    <w:rsid w:val="007F1BEE"/>
    <w:rsid w:val="007F5F6C"/>
    <w:rsid w:val="007F5F71"/>
    <w:rsid w:val="0080281F"/>
    <w:rsid w:val="008117BB"/>
    <w:rsid w:val="00816704"/>
    <w:rsid w:val="00817AA5"/>
    <w:rsid w:val="00821531"/>
    <w:rsid w:val="008314DB"/>
    <w:rsid w:val="00835EA1"/>
    <w:rsid w:val="00837908"/>
    <w:rsid w:val="0084224A"/>
    <w:rsid w:val="00845ED4"/>
    <w:rsid w:val="008504DB"/>
    <w:rsid w:val="00852EF4"/>
    <w:rsid w:val="00855208"/>
    <w:rsid w:val="00855426"/>
    <w:rsid w:val="00857526"/>
    <w:rsid w:val="00865171"/>
    <w:rsid w:val="0087076E"/>
    <w:rsid w:val="0087634D"/>
    <w:rsid w:val="00883EE0"/>
    <w:rsid w:val="0088432D"/>
    <w:rsid w:val="00887098"/>
    <w:rsid w:val="00890FBC"/>
    <w:rsid w:val="008A0155"/>
    <w:rsid w:val="008A0FC2"/>
    <w:rsid w:val="008A1D3F"/>
    <w:rsid w:val="008A233F"/>
    <w:rsid w:val="008A6853"/>
    <w:rsid w:val="008B43B3"/>
    <w:rsid w:val="008B45B6"/>
    <w:rsid w:val="008B49B9"/>
    <w:rsid w:val="008B5AEA"/>
    <w:rsid w:val="008C1DDE"/>
    <w:rsid w:val="008C7084"/>
    <w:rsid w:val="008C7AE0"/>
    <w:rsid w:val="008D0625"/>
    <w:rsid w:val="008D4283"/>
    <w:rsid w:val="008E21D3"/>
    <w:rsid w:val="008E4451"/>
    <w:rsid w:val="008E7FE7"/>
    <w:rsid w:val="00914032"/>
    <w:rsid w:val="00914503"/>
    <w:rsid w:val="009157F5"/>
    <w:rsid w:val="00915D06"/>
    <w:rsid w:val="00920A95"/>
    <w:rsid w:val="009243BD"/>
    <w:rsid w:val="00926307"/>
    <w:rsid w:val="00926E38"/>
    <w:rsid w:val="009274A8"/>
    <w:rsid w:val="0093201B"/>
    <w:rsid w:val="00935684"/>
    <w:rsid w:val="00937D3D"/>
    <w:rsid w:val="00943E87"/>
    <w:rsid w:val="009536FA"/>
    <w:rsid w:val="00957552"/>
    <w:rsid w:val="00966669"/>
    <w:rsid w:val="0097367A"/>
    <w:rsid w:val="00975A62"/>
    <w:rsid w:val="009764C1"/>
    <w:rsid w:val="00977911"/>
    <w:rsid w:val="00981236"/>
    <w:rsid w:val="0098740A"/>
    <w:rsid w:val="00990B7B"/>
    <w:rsid w:val="0099168C"/>
    <w:rsid w:val="009959B9"/>
    <w:rsid w:val="00996917"/>
    <w:rsid w:val="00997C61"/>
    <w:rsid w:val="00997D18"/>
    <w:rsid w:val="009A1F4B"/>
    <w:rsid w:val="009A226E"/>
    <w:rsid w:val="009A4717"/>
    <w:rsid w:val="009B17DA"/>
    <w:rsid w:val="009B4B00"/>
    <w:rsid w:val="009B5068"/>
    <w:rsid w:val="009C7649"/>
    <w:rsid w:val="009E32E2"/>
    <w:rsid w:val="009E359C"/>
    <w:rsid w:val="009F75C3"/>
    <w:rsid w:val="009F7B3C"/>
    <w:rsid w:val="00A01DD5"/>
    <w:rsid w:val="00A029E3"/>
    <w:rsid w:val="00A1187F"/>
    <w:rsid w:val="00A1599B"/>
    <w:rsid w:val="00A22BDB"/>
    <w:rsid w:val="00A24733"/>
    <w:rsid w:val="00A3750C"/>
    <w:rsid w:val="00A419F9"/>
    <w:rsid w:val="00A423B4"/>
    <w:rsid w:val="00A4503F"/>
    <w:rsid w:val="00A56F7E"/>
    <w:rsid w:val="00A658BA"/>
    <w:rsid w:val="00A658BE"/>
    <w:rsid w:val="00A7524E"/>
    <w:rsid w:val="00A75E5A"/>
    <w:rsid w:val="00A75ECA"/>
    <w:rsid w:val="00A92000"/>
    <w:rsid w:val="00A92D48"/>
    <w:rsid w:val="00A93EB7"/>
    <w:rsid w:val="00AA035A"/>
    <w:rsid w:val="00AA1387"/>
    <w:rsid w:val="00AA19DE"/>
    <w:rsid w:val="00AA4BF9"/>
    <w:rsid w:val="00AB08D7"/>
    <w:rsid w:val="00AB5C06"/>
    <w:rsid w:val="00AD4C9B"/>
    <w:rsid w:val="00AE4544"/>
    <w:rsid w:val="00AE6580"/>
    <w:rsid w:val="00AF3A70"/>
    <w:rsid w:val="00AF459C"/>
    <w:rsid w:val="00AF63E3"/>
    <w:rsid w:val="00B1504F"/>
    <w:rsid w:val="00B1506C"/>
    <w:rsid w:val="00B3169D"/>
    <w:rsid w:val="00B3262F"/>
    <w:rsid w:val="00B32CBC"/>
    <w:rsid w:val="00B359A0"/>
    <w:rsid w:val="00B372BC"/>
    <w:rsid w:val="00B421D5"/>
    <w:rsid w:val="00B4548F"/>
    <w:rsid w:val="00B5688B"/>
    <w:rsid w:val="00B6792C"/>
    <w:rsid w:val="00B70748"/>
    <w:rsid w:val="00B719E0"/>
    <w:rsid w:val="00B71EBD"/>
    <w:rsid w:val="00B7266D"/>
    <w:rsid w:val="00B72A56"/>
    <w:rsid w:val="00B743CB"/>
    <w:rsid w:val="00B76945"/>
    <w:rsid w:val="00B814E6"/>
    <w:rsid w:val="00B841D6"/>
    <w:rsid w:val="00B84E5E"/>
    <w:rsid w:val="00B87D5D"/>
    <w:rsid w:val="00BA47F6"/>
    <w:rsid w:val="00BB1D4F"/>
    <w:rsid w:val="00BC23C6"/>
    <w:rsid w:val="00BC41B1"/>
    <w:rsid w:val="00BD2217"/>
    <w:rsid w:val="00BD449B"/>
    <w:rsid w:val="00BD66BD"/>
    <w:rsid w:val="00BE31A3"/>
    <w:rsid w:val="00BE3D8F"/>
    <w:rsid w:val="00BF42E0"/>
    <w:rsid w:val="00C02DC2"/>
    <w:rsid w:val="00C02DF5"/>
    <w:rsid w:val="00C0393B"/>
    <w:rsid w:val="00C102AA"/>
    <w:rsid w:val="00C232A4"/>
    <w:rsid w:val="00C32A34"/>
    <w:rsid w:val="00C36121"/>
    <w:rsid w:val="00C36407"/>
    <w:rsid w:val="00C40A0A"/>
    <w:rsid w:val="00C428A5"/>
    <w:rsid w:val="00C64AAB"/>
    <w:rsid w:val="00C733D9"/>
    <w:rsid w:val="00C75E32"/>
    <w:rsid w:val="00C76A8C"/>
    <w:rsid w:val="00C8530D"/>
    <w:rsid w:val="00C862C2"/>
    <w:rsid w:val="00C90671"/>
    <w:rsid w:val="00CA1519"/>
    <w:rsid w:val="00CA4017"/>
    <w:rsid w:val="00CA71CD"/>
    <w:rsid w:val="00CB0663"/>
    <w:rsid w:val="00CB6F7F"/>
    <w:rsid w:val="00CC239C"/>
    <w:rsid w:val="00CC4EE6"/>
    <w:rsid w:val="00CD0228"/>
    <w:rsid w:val="00CE0505"/>
    <w:rsid w:val="00D11809"/>
    <w:rsid w:val="00D11B47"/>
    <w:rsid w:val="00D15324"/>
    <w:rsid w:val="00D166E7"/>
    <w:rsid w:val="00D1680A"/>
    <w:rsid w:val="00D20824"/>
    <w:rsid w:val="00D23993"/>
    <w:rsid w:val="00D303D8"/>
    <w:rsid w:val="00D34328"/>
    <w:rsid w:val="00D41631"/>
    <w:rsid w:val="00D43131"/>
    <w:rsid w:val="00D4584D"/>
    <w:rsid w:val="00D5413D"/>
    <w:rsid w:val="00D543E9"/>
    <w:rsid w:val="00D573B8"/>
    <w:rsid w:val="00D672E8"/>
    <w:rsid w:val="00D701BC"/>
    <w:rsid w:val="00D75880"/>
    <w:rsid w:val="00D7597E"/>
    <w:rsid w:val="00D76D45"/>
    <w:rsid w:val="00D807BF"/>
    <w:rsid w:val="00D90FFE"/>
    <w:rsid w:val="00D93F3B"/>
    <w:rsid w:val="00D94EAE"/>
    <w:rsid w:val="00D956FA"/>
    <w:rsid w:val="00D96E62"/>
    <w:rsid w:val="00DB7CA8"/>
    <w:rsid w:val="00DC0EBF"/>
    <w:rsid w:val="00DC158C"/>
    <w:rsid w:val="00DC5E9E"/>
    <w:rsid w:val="00DC6EDC"/>
    <w:rsid w:val="00DC76A4"/>
    <w:rsid w:val="00DD19CA"/>
    <w:rsid w:val="00DD3A59"/>
    <w:rsid w:val="00DD603A"/>
    <w:rsid w:val="00DD6619"/>
    <w:rsid w:val="00DE0643"/>
    <w:rsid w:val="00DE5294"/>
    <w:rsid w:val="00DE6EF1"/>
    <w:rsid w:val="00DF32FF"/>
    <w:rsid w:val="00DF4868"/>
    <w:rsid w:val="00DF53DF"/>
    <w:rsid w:val="00DF72F9"/>
    <w:rsid w:val="00E0168F"/>
    <w:rsid w:val="00E0535B"/>
    <w:rsid w:val="00E07CC4"/>
    <w:rsid w:val="00E20CF6"/>
    <w:rsid w:val="00E20F78"/>
    <w:rsid w:val="00E3014F"/>
    <w:rsid w:val="00E417A8"/>
    <w:rsid w:val="00E5078F"/>
    <w:rsid w:val="00E567F7"/>
    <w:rsid w:val="00E56A71"/>
    <w:rsid w:val="00E572F9"/>
    <w:rsid w:val="00E57E01"/>
    <w:rsid w:val="00E70A27"/>
    <w:rsid w:val="00E7120A"/>
    <w:rsid w:val="00E71232"/>
    <w:rsid w:val="00E86F85"/>
    <w:rsid w:val="00EA09C3"/>
    <w:rsid w:val="00EA1856"/>
    <w:rsid w:val="00EB6399"/>
    <w:rsid w:val="00EC1093"/>
    <w:rsid w:val="00EC14AF"/>
    <w:rsid w:val="00EC1E6C"/>
    <w:rsid w:val="00EC230A"/>
    <w:rsid w:val="00EC32E4"/>
    <w:rsid w:val="00ED4385"/>
    <w:rsid w:val="00ED451C"/>
    <w:rsid w:val="00EF252C"/>
    <w:rsid w:val="00F03C77"/>
    <w:rsid w:val="00F040FF"/>
    <w:rsid w:val="00F04139"/>
    <w:rsid w:val="00F16A84"/>
    <w:rsid w:val="00F173EB"/>
    <w:rsid w:val="00F25620"/>
    <w:rsid w:val="00F31CAB"/>
    <w:rsid w:val="00F47C84"/>
    <w:rsid w:val="00F55648"/>
    <w:rsid w:val="00F565B9"/>
    <w:rsid w:val="00F62626"/>
    <w:rsid w:val="00F6554D"/>
    <w:rsid w:val="00F65B83"/>
    <w:rsid w:val="00F70B1C"/>
    <w:rsid w:val="00F73355"/>
    <w:rsid w:val="00F82DBD"/>
    <w:rsid w:val="00F85490"/>
    <w:rsid w:val="00F8752C"/>
    <w:rsid w:val="00F87B65"/>
    <w:rsid w:val="00F90806"/>
    <w:rsid w:val="00F92FB8"/>
    <w:rsid w:val="00FA1CFC"/>
    <w:rsid w:val="00FA229E"/>
    <w:rsid w:val="00FA335E"/>
    <w:rsid w:val="00FA7939"/>
    <w:rsid w:val="00FA7C80"/>
    <w:rsid w:val="00FB2850"/>
    <w:rsid w:val="00FC04DF"/>
    <w:rsid w:val="00FD4EB6"/>
    <w:rsid w:val="00FD7435"/>
    <w:rsid w:val="00FD7819"/>
    <w:rsid w:val="00FE050B"/>
    <w:rsid w:val="00FE1C72"/>
    <w:rsid w:val="00FE425F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94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2B94"/>
    <w:pPr>
      <w:keepNext/>
      <w:suppressAutoHyphens w:val="0"/>
      <w:jc w:val="center"/>
      <w:outlineLvl w:val="0"/>
    </w:pPr>
    <w:rPr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rsid w:val="00052B94"/>
    <w:pPr>
      <w:widowControl w:val="0"/>
      <w:suppressAutoHyphens/>
      <w:spacing w:line="240" w:lineRule="auto"/>
    </w:pPr>
    <w:rPr>
      <w:rFonts w:eastAsia="Times New Roman" w:cs="Times New Roman"/>
      <w:color w:val="000000"/>
      <w:sz w:val="20"/>
      <w:szCs w:val="20"/>
      <w:lang w:val="en-GB" w:eastAsia="ar-SA"/>
    </w:rPr>
  </w:style>
  <w:style w:type="paragraph" w:customStyle="1" w:styleId="rvps1">
    <w:name w:val="rvps1"/>
    <w:basedOn w:val="a"/>
    <w:rsid w:val="00052B94"/>
    <w:pPr>
      <w:widowControl w:val="0"/>
      <w:jc w:val="right"/>
    </w:pPr>
    <w:rPr>
      <w:rFonts w:ascii="Arial" w:eastAsia="Lucida Sans Unicode" w:hAnsi="Arial"/>
    </w:rPr>
  </w:style>
  <w:style w:type="character" w:customStyle="1" w:styleId="10">
    <w:name w:val="Заголовок 1 Знак"/>
    <w:basedOn w:val="a0"/>
    <w:link w:val="1"/>
    <w:rsid w:val="00052B94"/>
    <w:rPr>
      <w:rFonts w:eastAsia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semiHidden/>
    <w:rsid w:val="00052B94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52B94"/>
    <w:rPr>
      <w:rFonts w:eastAsia="Times New Roman" w:cs="Times New Roman"/>
      <w:b/>
      <w:bCs/>
      <w:szCs w:val="24"/>
      <w:lang w:eastAsia="ru-RU"/>
    </w:rPr>
  </w:style>
  <w:style w:type="paragraph" w:styleId="a5">
    <w:name w:val="Normal (Web)"/>
    <w:basedOn w:val="a"/>
    <w:uiPriority w:val="99"/>
    <w:unhideWhenUsed/>
    <w:rsid w:val="00052B9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52B94"/>
    <w:rPr>
      <w:b/>
      <w:bCs/>
    </w:rPr>
  </w:style>
  <w:style w:type="table" w:styleId="a7">
    <w:name w:val="Table Grid"/>
    <w:basedOn w:val="a1"/>
    <w:uiPriority w:val="59"/>
    <w:rsid w:val="00052B9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2B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94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2B94"/>
    <w:pPr>
      <w:keepNext/>
      <w:suppressAutoHyphens w:val="0"/>
      <w:jc w:val="center"/>
      <w:outlineLvl w:val="0"/>
    </w:pPr>
    <w:rPr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rsid w:val="00052B94"/>
    <w:pPr>
      <w:widowControl w:val="0"/>
      <w:suppressAutoHyphens/>
      <w:spacing w:line="240" w:lineRule="auto"/>
    </w:pPr>
    <w:rPr>
      <w:rFonts w:eastAsia="Times New Roman" w:cs="Times New Roman"/>
      <w:color w:val="000000"/>
      <w:sz w:val="20"/>
      <w:szCs w:val="20"/>
      <w:lang w:val="en-GB" w:eastAsia="ar-SA"/>
    </w:rPr>
  </w:style>
  <w:style w:type="paragraph" w:customStyle="1" w:styleId="rvps1">
    <w:name w:val="rvps1"/>
    <w:basedOn w:val="a"/>
    <w:rsid w:val="00052B94"/>
    <w:pPr>
      <w:widowControl w:val="0"/>
      <w:jc w:val="right"/>
    </w:pPr>
    <w:rPr>
      <w:rFonts w:ascii="Arial" w:eastAsia="Lucida Sans Unicode" w:hAnsi="Arial"/>
    </w:rPr>
  </w:style>
  <w:style w:type="character" w:customStyle="1" w:styleId="10">
    <w:name w:val="Заголовок 1 Знак"/>
    <w:basedOn w:val="a0"/>
    <w:link w:val="1"/>
    <w:rsid w:val="00052B94"/>
    <w:rPr>
      <w:rFonts w:eastAsia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semiHidden/>
    <w:rsid w:val="00052B94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52B94"/>
    <w:rPr>
      <w:rFonts w:eastAsia="Times New Roman" w:cs="Times New Roman"/>
      <w:b/>
      <w:bCs/>
      <w:szCs w:val="24"/>
      <w:lang w:eastAsia="ru-RU"/>
    </w:rPr>
  </w:style>
  <w:style w:type="paragraph" w:styleId="a5">
    <w:name w:val="Normal (Web)"/>
    <w:basedOn w:val="a"/>
    <w:uiPriority w:val="99"/>
    <w:unhideWhenUsed/>
    <w:rsid w:val="00052B9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52B94"/>
    <w:rPr>
      <w:b/>
      <w:bCs/>
    </w:rPr>
  </w:style>
  <w:style w:type="table" w:styleId="a7">
    <w:name w:val="Table Grid"/>
    <w:basedOn w:val="a1"/>
    <w:uiPriority w:val="59"/>
    <w:rsid w:val="00052B9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2B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Оксана Юрьевна</dc:creator>
  <cp:keywords/>
  <dc:description/>
  <cp:lastModifiedBy>Наталия Е. Андриянова</cp:lastModifiedBy>
  <cp:revision>31</cp:revision>
  <dcterms:created xsi:type="dcterms:W3CDTF">2017-02-19T15:38:00Z</dcterms:created>
  <dcterms:modified xsi:type="dcterms:W3CDTF">2020-01-27T11:10:00Z</dcterms:modified>
</cp:coreProperties>
</file>